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89" w:rsidRDefault="00466889">
      <w:pPr>
        <w:autoSpaceDE w:val="0"/>
        <w:autoSpaceDN w:val="0"/>
        <w:spacing w:after="78" w:line="220" w:lineRule="exact"/>
      </w:pPr>
    </w:p>
    <w:p w:rsidR="00466889" w:rsidRPr="00283706" w:rsidRDefault="00757E4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66889" w:rsidRPr="00283706" w:rsidRDefault="00757E4C">
      <w:pPr>
        <w:autoSpaceDE w:val="0"/>
        <w:autoSpaceDN w:val="0"/>
        <w:spacing w:before="670" w:after="0" w:line="230" w:lineRule="auto"/>
        <w:ind w:right="2856"/>
        <w:jc w:val="right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466889" w:rsidRPr="00283706" w:rsidRDefault="00757E4C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 w:rsid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</w:t>
      </w:r>
      <w:r w:rsidRPr="00283706">
        <w:rPr>
          <w:lang w:val="ru-RU"/>
        </w:rPr>
        <w:tab/>
      </w:r>
      <w:r w:rsidR="006F52BB">
        <w:rPr>
          <w:rFonts w:ascii="Times New Roman" w:eastAsia="Times New Roman" w:hAnsi="Times New Roman"/>
          <w:color w:val="000000"/>
          <w:sz w:val="24"/>
          <w:lang w:val="ru-RU"/>
        </w:rPr>
        <w:t>Бюджетное Учреждение "Хутор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466889" w:rsidRDefault="006F52BB">
      <w:pPr>
        <w:autoSpaceDE w:val="0"/>
        <w:autoSpaceDN w:val="0"/>
        <w:spacing w:before="672" w:after="1376" w:line="230" w:lineRule="auto"/>
        <w:ind w:right="38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МОБУ "Хутор</w:t>
      </w:r>
      <w:r w:rsidR="00757E4C"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ская </w:t>
      </w:r>
      <w:proofErr w:type="spellStart"/>
      <w:r w:rsidR="00757E4C" w:rsidRPr="00283706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  <w:proofErr w:type="spellEnd"/>
      <w:r w:rsidR="00757E4C" w:rsidRPr="00283706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40"/>
        <w:gridCol w:w="2780"/>
      </w:tblGrid>
      <w:tr w:rsidR="00283706" w:rsidRPr="006F52BB" w:rsidTr="00D564E2">
        <w:trPr>
          <w:trHeight w:hRule="exact" w:val="276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283706" w:rsidRPr="006F52BB" w:rsidRDefault="00283706" w:rsidP="00D564E2">
            <w:pPr>
              <w:autoSpaceDE w:val="0"/>
              <w:autoSpaceDN w:val="0"/>
              <w:spacing w:before="50" w:after="0" w:line="230" w:lineRule="auto"/>
              <w:rPr>
                <w:lang w:val="ru-RU"/>
              </w:rPr>
            </w:pPr>
            <w:r w:rsidRPr="006F52B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83706" w:rsidRPr="006F52BB" w:rsidRDefault="00283706" w:rsidP="00D564E2">
            <w:pPr>
              <w:autoSpaceDE w:val="0"/>
              <w:autoSpaceDN w:val="0"/>
              <w:spacing w:before="50" w:after="0" w:line="230" w:lineRule="auto"/>
              <w:ind w:left="116"/>
              <w:rPr>
                <w:lang w:val="ru-RU"/>
              </w:rPr>
            </w:pPr>
            <w:r w:rsidRPr="006F52B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283706" w:rsidRPr="006F52BB" w:rsidRDefault="00283706" w:rsidP="00D564E2">
            <w:pPr>
              <w:autoSpaceDE w:val="0"/>
              <w:autoSpaceDN w:val="0"/>
              <w:spacing w:before="50" w:after="0" w:line="230" w:lineRule="auto"/>
              <w:ind w:left="392"/>
              <w:rPr>
                <w:lang w:val="ru-RU"/>
              </w:rPr>
            </w:pPr>
            <w:r w:rsidRPr="006F52B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283706" w:rsidTr="00D564E2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283706" w:rsidRPr="006F52BB" w:rsidRDefault="00283706" w:rsidP="00D564E2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6F52B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На заседании педагогического совета 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after="0" w:line="230" w:lineRule="auto"/>
              <w:ind w:left="116"/>
            </w:pPr>
            <w:proofErr w:type="spellStart"/>
            <w:r w:rsidRPr="006F52B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283706" w:rsidRDefault="00283706" w:rsidP="00283706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00"/>
        <w:gridCol w:w="3380"/>
      </w:tblGrid>
      <w:tr w:rsidR="00283706" w:rsidTr="00D564E2">
        <w:trPr>
          <w:trHeight w:hRule="exact" w:val="46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83706" w:rsidRPr="006F52BB" w:rsidRDefault="006F52BB" w:rsidP="00D564E2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3706" w:rsidRPr="006F52BB" w:rsidRDefault="006F52BB" w:rsidP="00D564E2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</w:tr>
      <w:tr w:rsidR="00283706" w:rsidTr="00D564E2">
        <w:trPr>
          <w:trHeight w:hRule="exact" w:val="116"/>
        </w:trPr>
        <w:tc>
          <w:tcPr>
            <w:tcW w:w="3477" w:type="dxa"/>
            <w:vMerge/>
          </w:tcPr>
          <w:p w:rsidR="00283706" w:rsidRDefault="00283706" w:rsidP="00D564E2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before="2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before="2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283706" w:rsidTr="00D564E2">
        <w:trPr>
          <w:trHeight w:hRule="exact" w:val="30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283706" w:rsidRPr="006F52BB" w:rsidRDefault="006F52BB" w:rsidP="00D564E2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  <w:tc>
          <w:tcPr>
            <w:tcW w:w="3477" w:type="dxa"/>
            <w:vMerge/>
          </w:tcPr>
          <w:p w:rsidR="00283706" w:rsidRDefault="00283706" w:rsidP="00D564E2"/>
        </w:tc>
        <w:tc>
          <w:tcPr>
            <w:tcW w:w="3477" w:type="dxa"/>
            <w:vMerge/>
          </w:tcPr>
          <w:p w:rsidR="00283706" w:rsidRDefault="00283706" w:rsidP="00D564E2"/>
        </w:tc>
      </w:tr>
      <w:tr w:rsidR="00283706" w:rsidTr="00D564E2">
        <w:trPr>
          <w:trHeight w:hRule="exact" w:val="4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283706" w:rsidRDefault="00283706" w:rsidP="00D564E2">
            <w:pPr>
              <w:autoSpaceDE w:val="0"/>
              <w:autoSpaceDN w:val="0"/>
              <w:spacing w:after="0" w:line="230" w:lineRule="auto"/>
              <w:ind w:left="35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283706" w:rsidRDefault="00283706" w:rsidP="00283706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августа 2022</w:t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  <w:proofErr w:type="gramEnd"/>
    </w:p>
    <w:p w:rsidR="00283706" w:rsidRPr="00283706" w:rsidRDefault="00283706">
      <w:pPr>
        <w:autoSpaceDE w:val="0"/>
        <w:autoSpaceDN w:val="0"/>
        <w:spacing w:before="672" w:after="1376" w:line="230" w:lineRule="auto"/>
        <w:ind w:right="3834"/>
        <w:jc w:val="right"/>
        <w:rPr>
          <w:lang w:val="ru-RU"/>
        </w:rPr>
      </w:pPr>
    </w:p>
    <w:p w:rsidR="00466889" w:rsidRPr="00283706" w:rsidRDefault="00757E4C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899396)</w:t>
      </w:r>
    </w:p>
    <w:p w:rsidR="00466889" w:rsidRPr="00283706" w:rsidRDefault="00757E4C">
      <w:pPr>
        <w:autoSpaceDE w:val="0"/>
        <w:autoSpaceDN w:val="0"/>
        <w:spacing w:before="166" w:after="0" w:line="262" w:lineRule="auto"/>
        <w:ind w:left="4176" w:right="4150"/>
        <w:jc w:val="right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«Обществознание»</w:t>
      </w:r>
    </w:p>
    <w:p w:rsidR="00466889" w:rsidRPr="00283706" w:rsidRDefault="00757E4C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9 класса основного общего образования </w:t>
      </w:r>
      <w:r w:rsidRPr="00283706">
        <w:rPr>
          <w:lang w:val="ru-RU"/>
        </w:rPr>
        <w:br/>
      </w:r>
      <w:r w:rsidR="00283706">
        <w:rPr>
          <w:rFonts w:ascii="Times New Roman" w:eastAsia="Times New Roman" w:hAnsi="Times New Roman"/>
          <w:color w:val="000000"/>
          <w:sz w:val="24"/>
          <w:lang w:val="ru-RU"/>
        </w:rPr>
        <w:t>на 2022-2023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466889" w:rsidRPr="00283706" w:rsidRDefault="00757E4C">
      <w:pPr>
        <w:autoSpaceDE w:val="0"/>
        <w:autoSpaceDN w:val="0"/>
        <w:spacing w:before="2112" w:after="0" w:line="262" w:lineRule="auto"/>
        <w:ind w:left="9398" w:right="144" w:hanging="322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Грек Алексей Николаевич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8" w:right="732" w:bottom="1368" w:left="738" w:header="720" w:footer="720" w:gutter="0"/>
          <w:cols w:space="720" w:equalWidth="0">
            <w:col w:w="10430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396" w:line="220" w:lineRule="exact"/>
        <w:rPr>
          <w:lang w:val="ru-RU"/>
        </w:rPr>
      </w:pPr>
    </w:p>
    <w:p w:rsidR="00466889" w:rsidRPr="00283706" w:rsidRDefault="006F52BB" w:rsidP="00F707D8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  <w:sectPr w:rsidR="00466889" w:rsidRPr="00283706">
          <w:pgSz w:w="11900" w:h="16840"/>
          <w:pgMar w:top="61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r w:rsidR="00F707D8">
        <w:rPr>
          <w:rFonts w:ascii="Times New Roman" w:eastAsia="Times New Roman" w:hAnsi="Times New Roman"/>
          <w:color w:val="000000"/>
          <w:sz w:val="24"/>
          <w:lang w:val="ru-RU"/>
        </w:rPr>
        <w:t>а 2022</w:t>
      </w:r>
    </w:p>
    <w:p w:rsidR="00466889" w:rsidRPr="00283706" w:rsidRDefault="00466889">
      <w:pPr>
        <w:autoSpaceDE w:val="0"/>
        <w:autoSpaceDN w:val="0"/>
        <w:spacing w:after="78" w:line="220" w:lineRule="exact"/>
        <w:rPr>
          <w:lang w:val="ru-RU"/>
        </w:rPr>
      </w:pPr>
    </w:p>
    <w:p w:rsidR="00466889" w:rsidRPr="00283706" w:rsidRDefault="00283706" w:rsidP="00283706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757E4C"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66889" w:rsidRPr="00283706" w:rsidRDefault="00757E4C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обществознанию для 9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66889" w:rsidRPr="00283706" w:rsidRDefault="00757E4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готовности к служению Отечеству, приверженности </w:t>
      </w:r>
      <w:proofErr w:type="spellStart"/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нацио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нальным</w:t>
      </w:r>
      <w:proofErr w:type="spellEnd"/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ценностям.</w:t>
      </w:r>
    </w:p>
    <w:p w:rsidR="00466889" w:rsidRPr="00283706" w:rsidRDefault="00757E4C">
      <w:pPr>
        <w:autoSpaceDE w:val="0"/>
        <w:autoSpaceDN w:val="0"/>
        <w:spacing w:before="70" w:after="0"/>
        <w:ind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466889" w:rsidRPr="00283706" w:rsidRDefault="00757E4C">
      <w:pPr>
        <w:autoSpaceDE w:val="0"/>
        <w:autoSpaceDN w:val="0"/>
        <w:spacing w:before="70" w:after="0"/>
        <w:ind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формированию способности к рефлексии, оценке своих возможностей и осознанию своего места в обществе.</w:t>
      </w:r>
    </w:p>
    <w:p w:rsidR="00466889" w:rsidRPr="00283706" w:rsidRDefault="00757E4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«ОБЩЕСТВОЗНАНИЕ»</w:t>
      </w:r>
    </w:p>
    <w:p w:rsidR="00466889" w:rsidRPr="00283706" w:rsidRDefault="00757E4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Целями обществоведческого образования в основной школе являются:</w:t>
      </w:r>
    </w:p>
    <w:p w:rsidR="00466889" w:rsidRPr="00283706" w:rsidRDefault="00757E4C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  воспитание общероссийской идентичности, патриотизма, гражданственности, социальной ответственности, правового ​самосознания, приверженности базовым ценностям нашего народа;</w:t>
      </w:r>
    </w:p>
    <w:p w:rsidR="00466889" w:rsidRPr="00283706" w:rsidRDefault="00757E4C">
      <w:pPr>
        <w:autoSpaceDE w:val="0"/>
        <w:autoSpaceDN w:val="0"/>
        <w:spacing w:before="190" w:after="0" w:line="286" w:lineRule="auto"/>
        <w:ind w:left="42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Федерации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;р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азвитие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66889" w:rsidRPr="00283706" w:rsidRDefault="00757E4C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социальной средой и выполнения типичных социальных ролей человека и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гражданина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;о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владение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умениями функционально грамотного человека: получать из разнообразных источников и критически ​осмысливать социальную информацию, систематизировать, анализировать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данные;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10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262" w:lineRule="auto"/>
        <w:ind w:left="420" w:right="100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66889" w:rsidRPr="00283706" w:rsidRDefault="00757E4C">
      <w:pPr>
        <w:autoSpaceDE w:val="0"/>
        <w:autoSpaceDN w:val="0"/>
        <w:spacing w:before="190" w:after="0"/>
        <w:ind w:left="4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298" w:after="0" w:line="271" w:lineRule="auto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«ОБЩЕСТВОЗНАНИЕ» В УЧЕБНОМ ПЛАНЕ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составляет 34 часа. Недельная нагрузка составляет 1 час. 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28" w:right="740" w:bottom="1440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78" w:line="220" w:lineRule="exact"/>
        <w:rPr>
          <w:lang w:val="ru-RU"/>
        </w:rPr>
      </w:pPr>
    </w:p>
    <w:p w:rsidR="00466889" w:rsidRPr="00283706" w:rsidRDefault="00283706" w:rsidP="00283706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757E4C"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политическом измерении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Политика и политическая власть. Государство — политическая организация общества. Признаки государства. Внутренняя и внешняя политика.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Форма государства. Монархия и республика — основные формы правления. Унитарное и федеративное государственно-территориальное устройство.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Политический режим и его виды.</w:t>
      </w:r>
    </w:p>
    <w:p w:rsidR="00466889" w:rsidRPr="00283706" w:rsidRDefault="00757E4C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Демократия, демократические ценности. Правовое государство и гражданское общество. Участие граждан в политике. Выборы, референдум.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Гражданин и государство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Основы конституционного строя Российской Федерации. Россия — демократическое федеративное правовое государство с республиканской формой правления. Россия — социальное государство.</w:t>
      </w:r>
    </w:p>
    <w:p w:rsidR="00466889" w:rsidRPr="00283706" w:rsidRDefault="00757E4C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направления и приоритеты социальной политики российского государства. Россия 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ветское государство.</w:t>
      </w:r>
    </w:p>
    <w:p w:rsidR="00466889" w:rsidRPr="00283706" w:rsidRDefault="00757E4C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Законодательные, исполнительные и судебные органы государственной власти в Российской Федерации. Президент —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Государственное управление. Противодействие коррупции в Российской Федерации.</w:t>
      </w:r>
    </w:p>
    <w:p w:rsidR="00466889" w:rsidRPr="00283706" w:rsidRDefault="00757E4C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Местное самоуправление.</w:t>
      </w:r>
    </w:p>
    <w:p w:rsidR="00466889" w:rsidRPr="00283706" w:rsidRDefault="00757E4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466889" w:rsidRPr="00283706" w:rsidRDefault="00757E4C">
      <w:pPr>
        <w:autoSpaceDE w:val="0"/>
        <w:autoSpaceDN w:val="0"/>
        <w:spacing w:before="192" w:after="0" w:line="262" w:lineRule="auto"/>
        <w:ind w:left="180" w:right="2016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системе социальных отношений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Социальная структура общества. Многообразие социальных общностей и групп.</w:t>
      </w:r>
    </w:p>
    <w:p w:rsidR="00466889" w:rsidRPr="00283706" w:rsidRDefault="00757E4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Социальная мобильность.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Социальный статус человека в обществе. Социальные роли. Ролевой набор подростка.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Социализация личности.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466889" w:rsidRPr="00283706" w:rsidRDefault="00757E4C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Этнос и нация. Россия — многонациональное государство. Этносы и нации в диалоге культур. Социальная политика Российского государства.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Социальные конфликты и пути их разрешения.</w:t>
      </w:r>
    </w:p>
    <w:p w:rsidR="00466889" w:rsidRPr="00283706" w:rsidRDefault="00757E4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180" w:right="1008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Человек в современном изменяющемся мире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Информационное общество. Сущность глобализации. Причины, проявления и последствия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66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262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глобализации, её противоречия. Глобальные проблемы и возможности их решения. Экологическая ситуация и способы её улучшения.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Молодёжь — активный участник общественной жизни. Волонтёрское движение.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Профессии настоящего и будущего. Непрерывное образование и карьера.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466889" w:rsidRPr="00283706" w:rsidRDefault="00757E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Перспективы развития общества.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86" w:right="1050" w:bottom="1440" w:left="666" w:header="720" w:footer="720" w:gutter="0"/>
          <w:cols w:space="720" w:equalWidth="0">
            <w:col w:w="1018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78" w:line="220" w:lineRule="exact"/>
        <w:rPr>
          <w:lang w:val="ru-RU"/>
        </w:rPr>
      </w:pPr>
    </w:p>
    <w:p w:rsidR="00466889" w:rsidRPr="00283706" w:rsidRDefault="00283706" w:rsidP="00283706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757E4C"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346" w:after="0" w:line="262" w:lineRule="auto"/>
        <w:ind w:right="576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и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466889" w:rsidRPr="00283706" w:rsidRDefault="00757E4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66889" w:rsidRPr="00283706" w:rsidRDefault="00757E4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466889" w:rsidRPr="00283706" w:rsidRDefault="00757E4C">
      <w:pPr>
        <w:autoSpaceDE w:val="0"/>
        <w:autoSpaceDN w:val="0"/>
        <w:spacing w:before="262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основным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направлениям воспитательной деятельности, в том числе в части: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своего края, народов России; ценностное отношение к достижениям своей Родины 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—Р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72" w:line="220" w:lineRule="exact"/>
        <w:rPr>
          <w:lang w:val="ru-RU"/>
        </w:rPr>
      </w:pPr>
    </w:p>
    <w:p w:rsidR="00466889" w:rsidRPr="00283706" w:rsidRDefault="00757E4C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2" w:after="0" w:line="286" w:lineRule="auto"/>
        <w:ind w:right="288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2" w:right="732" w:bottom="432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66" w:line="220" w:lineRule="exact"/>
        <w:rPr>
          <w:lang w:val="ru-RU"/>
        </w:rPr>
      </w:pPr>
    </w:p>
    <w:p w:rsidR="00466889" w:rsidRPr="00283706" w:rsidRDefault="00757E4C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быть готовым действовать в отсутствие гарантий успеха.</w:t>
      </w:r>
    </w:p>
    <w:p w:rsidR="00466889" w:rsidRPr="00283706" w:rsidRDefault="00757E4C">
      <w:pPr>
        <w:autoSpaceDE w:val="0"/>
        <w:autoSpaceDN w:val="0"/>
        <w:spacing w:before="262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283706">
        <w:rPr>
          <w:lang w:val="ru-RU"/>
        </w:rPr>
        <w:tab/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обществознания: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социальных явлений и процессов;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социальных фактов, основания для их обобщения и сравнения, критерии проводимого анализа;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предлагать критерии для выявления закономерностей и противоречий;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spellStart"/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наи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​более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подходящий с учётом самостоятельно выделенных критериев).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90" w:line="220" w:lineRule="exact"/>
        <w:rPr>
          <w:lang w:val="ru-RU"/>
        </w:rPr>
      </w:pPr>
    </w:p>
    <w:p w:rsidR="00466889" w:rsidRPr="00283706" w:rsidRDefault="00757E4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объекта изучения, причинно-следственных связей и зависимостей объектов между собой;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исследования; </w:t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 </w:t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 представления;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исследования, проекта;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83706">
        <w:rPr>
          <w:lang w:val="ru-RU"/>
        </w:rPr>
        <w:tab/>
      </w:r>
      <w:proofErr w:type="gramStart"/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10" w:right="822" w:bottom="41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66" w:line="220" w:lineRule="exact"/>
        <w:rPr>
          <w:lang w:val="ru-RU"/>
        </w:rPr>
      </w:pPr>
    </w:p>
    <w:p w:rsidR="00466889" w:rsidRPr="00283706" w:rsidRDefault="00757E4C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групповых формах работы (обсуждения, обмен мнений, «мозговые штурмы» и иные); </w:t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в группе);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66889" w:rsidRPr="00283706" w:rsidRDefault="00757E4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83706">
        <w:rPr>
          <w:lang w:val="ru-RU"/>
        </w:rPr>
        <w:br/>
      </w:r>
      <w:r w:rsidRPr="00283706">
        <w:rPr>
          <w:lang w:val="ru-RU"/>
        </w:rPr>
        <w:tab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466889" w:rsidRPr="00283706" w:rsidRDefault="00757E4C">
      <w:pPr>
        <w:autoSpaceDE w:val="0"/>
        <w:autoSpaceDN w:val="0"/>
        <w:spacing w:before="70" w:after="0" w:line="281" w:lineRule="auto"/>
        <w:ind w:left="180" w:right="2016"/>
        <w:rPr>
          <w:lang w:val="ru-RU"/>
        </w:rPr>
      </w:pP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эмоций.</w:t>
      </w:r>
    </w:p>
    <w:p w:rsidR="00466889" w:rsidRPr="00283706" w:rsidRDefault="00757E4C">
      <w:pPr>
        <w:autoSpaceDE w:val="0"/>
        <w:autoSpaceDN w:val="0"/>
        <w:spacing w:before="72" w:after="0" w:line="281" w:lineRule="auto"/>
        <w:ind w:left="180" w:right="4032"/>
        <w:rPr>
          <w:lang w:val="ru-RU"/>
        </w:rPr>
      </w:pPr>
      <w:r w:rsidRPr="0028370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66889" w:rsidRPr="00283706" w:rsidRDefault="00757E4C">
      <w:pPr>
        <w:autoSpaceDE w:val="0"/>
        <w:autoSpaceDN w:val="0"/>
        <w:spacing w:before="262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66889" w:rsidRPr="00283706" w:rsidRDefault="00757E4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политическом измерении</w:t>
      </w:r>
    </w:p>
    <w:p w:rsidR="00466889" w:rsidRPr="00283706" w:rsidRDefault="00757E4C">
      <w:pPr>
        <w:autoSpaceDE w:val="0"/>
        <w:autoSpaceDN w:val="0"/>
        <w:spacing w:before="178" w:after="0"/>
        <w:ind w:left="4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86" w:right="742" w:bottom="408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10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примеры госуда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рств с р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466889" w:rsidRPr="00283706" w:rsidRDefault="00757E4C">
      <w:pPr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rPr>
          <w:lang w:val="ru-RU"/>
        </w:rPr>
      </w:pP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  <w:proofErr w:type="gramEnd"/>
    </w:p>
    <w:p w:rsidR="00466889" w:rsidRPr="00283706" w:rsidRDefault="00757E4C">
      <w:pPr>
        <w:autoSpaceDE w:val="0"/>
        <w:autoSpaceDN w:val="0"/>
        <w:spacing w:before="190" w:after="0" w:line="262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:rsidR="00466889" w:rsidRPr="00283706" w:rsidRDefault="00757E4C">
      <w:pPr>
        <w:autoSpaceDE w:val="0"/>
        <w:autoSpaceDN w:val="0"/>
        <w:spacing w:before="192" w:after="0"/>
        <w:ind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466889" w:rsidRPr="00283706" w:rsidRDefault="00757E4C">
      <w:pPr>
        <w:autoSpaceDE w:val="0"/>
        <w:autoSpaceDN w:val="0"/>
        <w:spacing w:before="190" w:after="0"/>
        <w:ind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искать и извлекать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 и конкретизировать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28" w:right="700" w:bottom="408" w:left="1086" w:header="720" w:footer="720" w:gutter="0"/>
          <w:cols w:space="720" w:equalWidth="0">
            <w:col w:w="1011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10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281" w:lineRule="auto"/>
        <w:ind w:left="240"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466889" w:rsidRPr="00283706" w:rsidRDefault="00757E4C">
      <w:pPr>
        <w:autoSpaceDE w:val="0"/>
        <w:autoSpaceDN w:val="0"/>
        <w:spacing w:before="180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Гражданин и государство</w:t>
      </w:r>
    </w:p>
    <w:p w:rsidR="00466889" w:rsidRPr="00283706" w:rsidRDefault="00757E4C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466889" w:rsidRPr="00283706" w:rsidRDefault="00757E4C">
      <w:pPr>
        <w:autoSpaceDE w:val="0"/>
        <w:autoSpaceDN w:val="0"/>
        <w:spacing w:before="190" w:after="0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приводить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466889" w:rsidRPr="00283706" w:rsidRDefault="00757E4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Российской Федерации;</w:t>
      </w:r>
    </w:p>
    <w:p w:rsidR="00466889" w:rsidRPr="00283706" w:rsidRDefault="00757E4C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:rsidR="00466889" w:rsidRPr="00283706" w:rsidRDefault="00757E4C">
      <w:pPr>
        <w:autoSpaceDE w:val="0"/>
        <w:autoSpaceDN w:val="0"/>
        <w:spacing w:before="190" w:after="0"/>
        <w:ind w:left="240" w:right="43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</w:t>
      </w:r>
    </w:p>
    <w:p w:rsidR="00466889" w:rsidRPr="00283706" w:rsidRDefault="00757E4C">
      <w:pPr>
        <w:autoSpaceDE w:val="0"/>
        <w:autoSpaceDN w:val="0"/>
        <w:spacing w:before="190" w:after="0"/>
        <w:ind w:left="240"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 опорой на обществоведческие знания, факты общественной жизни и личный социальный опыт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28" w:right="766" w:bottom="422" w:left="846" w:header="720" w:footer="720" w:gutter="0"/>
          <w:cols w:space="720" w:equalWidth="0">
            <w:col w:w="10288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10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/>
        <w:ind w:left="240" w:right="43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систематизировать и конкретизировать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:rsidR="00466889" w:rsidRPr="00283706" w:rsidRDefault="00757E4C">
      <w:pPr>
        <w:autoSpaceDE w:val="0"/>
        <w:autoSpaceDN w:val="0"/>
        <w:spacing w:before="190" w:after="0" w:line="283" w:lineRule="auto"/>
        <w:ind w:left="240" w:right="576"/>
        <w:rPr>
          <w:lang w:val="ru-RU"/>
        </w:rPr>
      </w:pP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, схему;</w:t>
      </w:r>
    </w:p>
    <w:p w:rsidR="00466889" w:rsidRPr="00283706" w:rsidRDefault="00757E4C">
      <w:pPr>
        <w:autoSpaceDE w:val="0"/>
        <w:autoSpaceDN w:val="0"/>
        <w:spacing w:before="192" w:after="0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искать и извлекать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публикаций СМИ с соблюдением правил информационной безопасности при работе в Интернете;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обобщать, систематизировать и конкретизировать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:rsidR="00466889" w:rsidRPr="00283706" w:rsidRDefault="00757E4C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самостоятельно заполнять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466889" w:rsidRPr="00283706" w:rsidRDefault="00757E4C">
      <w:pPr>
        <w:autoSpaceDE w:val="0"/>
        <w:autoSpaceDN w:val="0"/>
        <w:spacing w:before="190" w:after="0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466889" w:rsidRPr="00283706" w:rsidRDefault="00757E4C">
      <w:pPr>
        <w:autoSpaceDE w:val="0"/>
        <w:autoSpaceDN w:val="0"/>
        <w:spacing w:before="178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системе социальных отношений</w:t>
      </w:r>
    </w:p>
    <w:p w:rsidR="00466889" w:rsidRPr="00283706" w:rsidRDefault="00757E4C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spellStart"/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стату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сах</w:t>
      </w:r>
      <w:proofErr w:type="spellEnd"/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, ролях, социализации личности; важности семьи как ба​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зового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института; об этносе и нациях, этническом многообразии современного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человечества, диалоге куль​тур, отклоняющемся поведении и здоровом образе жизни;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функции семьи в обществе; основы социальной политики Российского государства;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28" w:right="722" w:bottom="48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10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262" w:lineRule="auto"/>
        <w:ind w:left="240" w:right="7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466889" w:rsidRPr="00283706" w:rsidRDefault="00757E4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классифицировать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социальные общности и группы;</w:t>
      </w:r>
    </w:p>
    <w:p w:rsidR="00466889" w:rsidRPr="00283706" w:rsidRDefault="00757E4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виды социальной мобильности;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существования разных социальных групп; социальных различий и конфликтов;</w:t>
      </w:r>
    </w:p>
    <w:p w:rsidR="00466889" w:rsidRPr="00283706" w:rsidRDefault="00757E4C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:rsidR="00466889" w:rsidRPr="00283706" w:rsidRDefault="00757E4C">
      <w:pPr>
        <w:autoSpaceDE w:val="0"/>
        <w:autoSpaceDN w:val="0"/>
        <w:spacing w:before="192" w:after="0" w:line="262" w:lineRule="auto"/>
        <w:ind w:left="240" w:right="1296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spellStart"/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изу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ченный</w:t>
      </w:r>
      <w:proofErr w:type="spellEnd"/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материал о социализации личности);</w:t>
      </w:r>
    </w:p>
    <w:p w:rsidR="00466889" w:rsidRPr="00283706" w:rsidRDefault="00757E4C">
      <w:pPr>
        <w:autoSpaceDE w:val="0"/>
        <w:autoSpaceDN w:val="0"/>
        <w:spacing w:before="190" w:after="0"/>
        <w:ind w:left="240" w:right="43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извлекать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466889" w:rsidRPr="00283706" w:rsidRDefault="00757E4C">
      <w:pPr>
        <w:autoSpaceDE w:val="0"/>
        <w:autoSpaceDN w:val="0"/>
        <w:spacing w:before="190" w:after="0" w:line="281" w:lineRule="auto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анализировать, обобщать, систематизировать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оценивать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:rsidR="00466889" w:rsidRPr="00283706" w:rsidRDefault="00757E4C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466889" w:rsidRPr="00283706" w:rsidRDefault="00757E4C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466889" w:rsidRPr="00283706" w:rsidRDefault="00757E4C">
      <w:pPr>
        <w:autoSpaceDE w:val="0"/>
        <w:autoSpaceDN w:val="0"/>
        <w:spacing w:before="178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Человек в современном изменяющемся мире</w:t>
      </w:r>
    </w:p>
    <w:p w:rsidR="00466889" w:rsidRPr="00283706" w:rsidRDefault="00757E4C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осваивать и применять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 об информационном обществе, глобализации, глобальных проблемах;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характеризовать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приводить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466889" w:rsidRPr="00283706" w:rsidRDefault="00757E4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сравнивать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требования к современным профессиям;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28" w:right="744" w:bottom="398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10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устанавливать и объяснять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и последствия глобализации;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использовать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определять и аргументировать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:rsidR="00466889" w:rsidRPr="00283706" w:rsidRDefault="00757E4C">
      <w:pPr>
        <w:autoSpaceDE w:val="0"/>
        <w:autoSpaceDN w:val="0"/>
        <w:spacing w:before="190" w:after="0" w:line="262" w:lineRule="auto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решать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466889" w:rsidRPr="00283706" w:rsidRDefault="00757E4C">
      <w:pPr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466889" w:rsidRPr="00283706" w:rsidRDefault="00757E4C">
      <w:pPr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осуществлять </w:t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последствиях; о роли непрерывного образования в современном обществе.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328" w:right="710" w:bottom="1440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64" w:line="220" w:lineRule="exact"/>
        <w:rPr>
          <w:lang w:val="ru-RU"/>
        </w:rPr>
      </w:pPr>
    </w:p>
    <w:p w:rsidR="00466889" w:rsidRDefault="00757E4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182"/>
        <w:gridCol w:w="1238"/>
        <w:gridCol w:w="2354"/>
      </w:tblGrid>
      <w:tr w:rsidR="0046688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564"/>
              <w:jc w:val="both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6688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</w:tr>
      <w:tr w:rsidR="00466889" w:rsidRPr="006F52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политическом измерении </w:t>
            </w:r>
          </w:p>
        </w:tc>
      </w:tr>
      <w:tr w:rsidR="00466889" w:rsidRPr="006F52B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власть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применять знания о государстве, его признаках и форме, внутренней и внешней политике, о демократии и демократических ценностях: отбирать с заданных позиций предъявленные описания;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8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today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Права и дети в Интернете «Российская Федерация сегодня» журнал</w:t>
            </w:r>
          </w:p>
        </w:tc>
      </w:tr>
      <w:tr w:rsidR="00466889" w:rsidRPr="006F52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Участие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граждан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 w:right="306"/>
              <w:jc w:val="both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Искать и извлекать информацию о целях и функциях политических партий: проводить поиск и отбор информации из различных адаптированных источников, предложенных учителем;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soc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rusolymp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Обществознание в школе. Сайт учителя обществознания </w:t>
            </w:r>
            <w:r w:rsidRPr="00283706">
              <w:rPr>
                <w:lang w:val="ru-RU"/>
              </w:rPr>
              <w:br/>
            </w:r>
            <w:proofErr w:type="spell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В.П.Данилова</w:t>
            </w:r>
            <w:proofErr w:type="spellEnd"/>
          </w:p>
        </w:tc>
      </w:tr>
      <w:tr w:rsidR="00466889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</w:tr>
      <w:tr w:rsidR="0046688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Гражданин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  <w:tr w:rsidR="00466889" w:rsidRPr="006F52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Основы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19.10.2021 26.10.2021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моделировать ситуации в политической сфере жизни общества, связанные с осуществлением социальной политики в Российской Федерации, политики в сфере культуры и образования;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danur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Обществознание в интернете (словари, справочники)</w:t>
            </w:r>
          </w:p>
        </w:tc>
      </w:tr>
      <w:tr w:rsidR="00466889" w:rsidRPr="006F52BB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Высшие органы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государственной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власти в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11.11.2021 18.11.2021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применять знания об организации государственной власти в Российской Федерации, основных направлениях внутренней политики Российской Федерации, включая основы политики Российской Федерации в сфере противодействия коррупции, в обеспечении безопасности личности, общества и государства, в том числе от терроризма и экстремизма: извлекать и использовать информацию из фрагментов Конституции Российской Федерации, нормативных актов и учебных текстов;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labex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Лаборатория законодательства. Тексты всех статей кодексов Российской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Федерации.</w:t>
            </w:r>
          </w:p>
        </w:tc>
      </w:tr>
      <w:tr w:rsidR="00466889" w:rsidRPr="006F52B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Государственно-территориальное устройство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25.11.2021 08.12.2021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и применять знания о государственно-территориальном устройстве Российской Федерации: извлекать и интерпретировать информацию из разных источников;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originweb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Независимая организация «В поддержку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гражданского общества</w:t>
            </w:r>
          </w:p>
        </w:tc>
      </w:tr>
      <w:tr w:rsidR="00466889" w:rsidRPr="006F52BB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Конституция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Российской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Федерации о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правовом статусе человека и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16.12.2021 30.12.2021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Способствовать осознанию российской гражданской идентичности;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83706">
              <w:rPr>
                <w:lang w:val="ru-RU"/>
              </w:rPr>
              <w:br/>
            </w:r>
            <w:proofErr w:type="spell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originweb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Независимая организация «В поддержку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гражданского общества</w:t>
            </w:r>
          </w:p>
        </w:tc>
      </w:tr>
      <w:tr w:rsidR="00466889">
        <w:trPr>
          <w:trHeight w:hRule="exact" w:val="350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</w:tr>
      <w:tr w:rsidR="00466889" w:rsidRPr="006F52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системе социальных отношений </w:t>
            </w:r>
          </w:p>
        </w:tc>
      </w:tr>
      <w:tr w:rsidR="00466889" w:rsidRPr="006F52BB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группы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11.01.2022 25.01.2022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готовность к активному участию в жизни семьи, образовательной организации;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wciom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zhurnal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monitoring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Изучение прав человека в школе</w:t>
            </w:r>
          </w:p>
        </w:tc>
      </w:tr>
    </w:tbl>
    <w:p w:rsidR="00466889" w:rsidRPr="00283706" w:rsidRDefault="00466889">
      <w:pPr>
        <w:autoSpaceDE w:val="0"/>
        <w:autoSpaceDN w:val="0"/>
        <w:spacing w:after="0" w:line="14" w:lineRule="exact"/>
        <w:rPr>
          <w:lang w:val="ru-RU"/>
        </w:rPr>
      </w:pPr>
    </w:p>
    <w:p w:rsidR="00466889" w:rsidRPr="00283706" w:rsidRDefault="00466889">
      <w:pPr>
        <w:rPr>
          <w:lang w:val="ru-RU"/>
        </w:rPr>
        <w:sectPr w:rsidR="00466889" w:rsidRPr="00283706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182"/>
        <w:gridCol w:w="1238"/>
        <w:gridCol w:w="2354"/>
      </w:tblGrid>
      <w:tr w:rsidR="00466889" w:rsidRPr="006F52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Статусы и роли.</w:t>
            </w:r>
          </w:p>
          <w:p w:rsidR="00466889" w:rsidRDefault="00757E4C">
            <w:pPr>
              <w:autoSpaceDE w:val="0"/>
              <w:autoSpaceDN w:val="0"/>
              <w:spacing w:before="20" w:after="0" w:line="247" w:lineRule="auto"/>
              <w:ind w:left="72"/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Социализация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личности.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функции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01.02.2022 22.02.2022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полученные знания для осмысления личн</w:t>
            </w:r>
            <w:proofErr w:type="gram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социального опыта при исполнении типичных для несовершеннолетних социальных ролей: описывать основные социальные роли старших подростков с опорой на ситуации личного опыта;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detirossii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web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сайт«Дети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России»</w:t>
            </w:r>
          </w:p>
        </w:tc>
      </w:tr>
      <w:tr w:rsidR="00466889" w:rsidRPr="006F52BB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Этносы и нации в современном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обществе.</w:t>
            </w:r>
          </w:p>
          <w:p w:rsidR="00466889" w:rsidRDefault="00757E4C">
            <w:pPr>
              <w:autoSpaceDE w:val="0"/>
              <w:autoSpaceDN w:val="0"/>
              <w:spacing w:before="20" w:after="0" w:line="25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Российского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01.03.2022 15.03.2022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 опорой на факты общественной жизни и личный социальный опыт своё отношение к разным этносам: выражать, обращаясь к жизненным ситуациям, уважение к представителям разных этносов за вклад в развитие общества и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дружественные отношения между народами.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глобальные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hrights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Институт прав человека</w:t>
            </w:r>
          </w:p>
        </w:tc>
      </w:tr>
      <w:tr w:rsidR="00466889" w:rsidRPr="006F52B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Отклоняющееся поведение и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образ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16.03.2022 24.03.2022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познавательные и практические задачи, касающиеся негативных отклонений поведения и их профилактики: анализировать жизненные ситуации и принимать решения относительно осуществления конкретных действий;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pgpalata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reshr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Российский бюллетень по правам человека</w:t>
            </w:r>
          </w:p>
        </w:tc>
      </w:tr>
      <w:tr w:rsidR="00466889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</w:tr>
      <w:tr w:rsidR="00466889" w:rsidRPr="006F52B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современном изменяющемся мире </w:t>
            </w:r>
          </w:p>
        </w:tc>
      </w:tr>
      <w:tr w:rsidR="00466889" w:rsidRPr="006F52B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 в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современном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изменяющемся мире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здоровый образ жизни, устанавливать связь здоровья и спорта в жизни человека: использовать полученные знания для объяснения (устного и письменного) важности здорового образа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publicverdict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Молодёжное правозащитное движение</w:t>
            </w:r>
          </w:p>
        </w:tc>
      </w:tr>
      <w:tr w:rsidR="00466889" w:rsidRPr="006F52BB">
        <w:trPr>
          <w:trHeight w:hRule="exact" w:val="7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повторение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constitution</w:t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proofErr w:type="spellStart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Сайт«Конституция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Российской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</w:t>
            </w:r>
          </w:p>
        </w:tc>
      </w:tr>
      <w:tr w:rsidR="00466889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</w:tr>
      <w:tr w:rsidR="00466889">
        <w:trPr>
          <w:trHeight w:hRule="exact" w:val="520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  <w:tc>
          <w:tcPr>
            <w:tcW w:w="10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</w:tr>
    </w:tbl>
    <w:p w:rsidR="00466889" w:rsidRDefault="00466889">
      <w:pPr>
        <w:autoSpaceDE w:val="0"/>
        <w:autoSpaceDN w:val="0"/>
        <w:spacing w:after="0" w:line="14" w:lineRule="exact"/>
      </w:pPr>
    </w:p>
    <w:p w:rsidR="00466889" w:rsidRDefault="00466889">
      <w:pPr>
        <w:sectPr w:rsidR="0046688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6889" w:rsidRDefault="00466889">
      <w:pPr>
        <w:autoSpaceDE w:val="0"/>
        <w:autoSpaceDN w:val="0"/>
        <w:spacing w:after="78" w:line="220" w:lineRule="exact"/>
      </w:pPr>
    </w:p>
    <w:p w:rsidR="00466889" w:rsidRDefault="00283706" w:rsidP="00283706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757E4C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6688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6688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89" w:rsidRDefault="00466889"/>
        </w:tc>
      </w:tr>
      <w:tr w:rsidR="0046688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Участие граждан в политической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Участие граждан в политической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ПОУ Политика и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социальное развитие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права в жизни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общества и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Правонарушения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ответсвенность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Правоохранительные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66889" w:rsidRDefault="00466889">
      <w:pPr>
        <w:autoSpaceDE w:val="0"/>
        <w:autoSpaceDN w:val="0"/>
        <w:spacing w:after="0" w:line="14" w:lineRule="exact"/>
      </w:pPr>
    </w:p>
    <w:p w:rsidR="00466889" w:rsidRDefault="00466889">
      <w:pPr>
        <w:sectPr w:rsidR="00466889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889" w:rsidRDefault="00466889">
      <w:pPr>
        <w:autoSpaceDE w:val="0"/>
        <w:autoSpaceDN w:val="0"/>
        <w:spacing w:after="66" w:line="220" w:lineRule="exact"/>
      </w:pP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425"/>
        <w:gridCol w:w="2762"/>
        <w:gridCol w:w="732"/>
        <w:gridCol w:w="1042"/>
        <w:gridCol w:w="1134"/>
        <w:gridCol w:w="1843"/>
        <w:gridCol w:w="2126"/>
      </w:tblGrid>
      <w:tr w:rsidR="00466889" w:rsidRPr="006F52BB" w:rsidTr="006F52BB">
        <w:trPr>
          <w:trHeight w:hRule="exact" w:val="1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283706">
              <w:rPr>
                <w:lang w:val="ru-RU"/>
              </w:rPr>
              <w:br/>
            </w:r>
            <w:proofErr w:type="spellStart"/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66889" w:rsidTr="006F52BB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Гражданские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30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Административные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F52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ппрр</w:t>
            </w:r>
            <w:bookmarkStart w:id="0" w:name="_GoBack"/>
            <w:bookmarkEnd w:id="0"/>
            <w:r w:rsidR="006F52B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71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преступление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Международная защита жертв вооруженных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Правовое регулирование отношений в сфере </w:t>
            </w:r>
            <w:r w:rsidRPr="00283706">
              <w:rPr>
                <w:lang w:val="ru-RU"/>
              </w:rPr>
              <w:br/>
            </w: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494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буущем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66889" w:rsidTr="006F52BB">
        <w:trPr>
          <w:trHeight w:hRule="exact" w:val="808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Pr="00283706" w:rsidRDefault="00757E4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28370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757E4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6889" w:rsidRDefault="00466889"/>
        </w:tc>
      </w:tr>
    </w:tbl>
    <w:p w:rsidR="00466889" w:rsidRDefault="00466889">
      <w:pPr>
        <w:autoSpaceDE w:val="0"/>
        <w:autoSpaceDN w:val="0"/>
        <w:spacing w:after="0" w:line="14" w:lineRule="exact"/>
      </w:pPr>
    </w:p>
    <w:p w:rsidR="00466889" w:rsidRDefault="00466889">
      <w:pPr>
        <w:sectPr w:rsidR="00466889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889" w:rsidRDefault="00466889">
      <w:pPr>
        <w:autoSpaceDE w:val="0"/>
        <w:autoSpaceDN w:val="0"/>
        <w:spacing w:after="78" w:line="220" w:lineRule="exact"/>
      </w:pPr>
    </w:p>
    <w:p w:rsidR="00466889" w:rsidRDefault="00757E4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66889" w:rsidRPr="00283706" w:rsidRDefault="00757E4C">
      <w:pPr>
        <w:autoSpaceDE w:val="0"/>
        <w:autoSpaceDN w:val="0"/>
        <w:spacing w:before="346" w:after="0" w:line="298" w:lineRule="auto"/>
        <w:ind w:right="432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Боголюбов Л.Н.,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Лазебникова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Матвеев А.И. и другие. Обществознание. 9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283706">
        <w:rPr>
          <w:lang w:val="ru-RU"/>
        </w:rPr>
        <w:br/>
      </w:r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66889" w:rsidRPr="00283706" w:rsidRDefault="00757E4C">
      <w:pPr>
        <w:autoSpaceDE w:val="0"/>
        <w:autoSpaceDN w:val="0"/>
        <w:spacing w:before="262" w:after="0" w:line="302" w:lineRule="auto"/>
        <w:ind w:right="4896"/>
        <w:jc w:val="center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Боголюбов</w:t>
      </w:r>
      <w:proofErr w:type="gram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.Л</w:t>
      </w:r>
      <w:proofErr w:type="gram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spellEnd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Учебное пособие обществознание 9 </w:t>
      </w:r>
      <w:proofErr w:type="spellStart"/>
      <w:r w:rsidRPr="00283706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</w:p>
    <w:p w:rsidR="00466889" w:rsidRPr="00283706" w:rsidRDefault="00757E4C">
      <w:pPr>
        <w:autoSpaceDE w:val="0"/>
        <w:autoSpaceDN w:val="0"/>
        <w:spacing w:before="264" w:after="0" w:line="230" w:lineRule="auto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66889" w:rsidRPr="00283706" w:rsidRDefault="00466889">
      <w:pPr>
        <w:autoSpaceDE w:val="0"/>
        <w:autoSpaceDN w:val="0"/>
        <w:spacing w:after="78" w:line="220" w:lineRule="exact"/>
        <w:rPr>
          <w:lang w:val="ru-RU"/>
        </w:rPr>
      </w:pPr>
    </w:p>
    <w:p w:rsidR="00466889" w:rsidRPr="00283706" w:rsidRDefault="00757E4C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283706">
        <w:rPr>
          <w:lang w:val="ru-RU"/>
        </w:rPr>
        <w:br/>
      </w:r>
      <w:proofErr w:type="spellStart"/>
      <w:proofErr w:type="gramStart"/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2837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466889" w:rsidRPr="00283706" w:rsidRDefault="00466889">
      <w:pPr>
        <w:rPr>
          <w:lang w:val="ru-RU"/>
        </w:rPr>
        <w:sectPr w:rsidR="00466889" w:rsidRPr="002837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57E4C" w:rsidRPr="00283706" w:rsidRDefault="00757E4C">
      <w:pPr>
        <w:rPr>
          <w:lang w:val="ru-RU"/>
        </w:rPr>
      </w:pPr>
    </w:p>
    <w:sectPr w:rsidR="00757E4C" w:rsidRPr="002837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3706"/>
    <w:rsid w:val="0029639D"/>
    <w:rsid w:val="00326F90"/>
    <w:rsid w:val="00466889"/>
    <w:rsid w:val="006F52BB"/>
    <w:rsid w:val="00757E4C"/>
    <w:rsid w:val="00AA1D8D"/>
    <w:rsid w:val="00B47730"/>
    <w:rsid w:val="00CB0664"/>
    <w:rsid w:val="00F707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F5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F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F5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3D312-D5CD-4CA7-90A8-76B8AA71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6770</Words>
  <Characters>38594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6</cp:revision>
  <cp:lastPrinted>2022-10-04T06:03:00Z</cp:lastPrinted>
  <dcterms:created xsi:type="dcterms:W3CDTF">2013-12-23T23:15:00Z</dcterms:created>
  <dcterms:modified xsi:type="dcterms:W3CDTF">2022-10-04T06:04:00Z</dcterms:modified>
  <cp:category/>
</cp:coreProperties>
</file>