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7E" w:rsidRDefault="0068247E">
      <w:pPr>
        <w:autoSpaceDE w:val="0"/>
        <w:autoSpaceDN w:val="0"/>
        <w:spacing w:after="78" w:line="220" w:lineRule="exact"/>
      </w:pPr>
    </w:p>
    <w:p w:rsidR="0068247E" w:rsidRPr="00B559B4" w:rsidRDefault="000968C0">
      <w:pPr>
        <w:autoSpaceDE w:val="0"/>
        <w:autoSpaceDN w:val="0"/>
        <w:spacing w:after="0" w:line="230" w:lineRule="auto"/>
        <w:ind w:left="1494"/>
        <w:rPr>
          <w:lang w:val="ru-RU"/>
        </w:rPr>
      </w:pPr>
      <w:r w:rsidRPr="00B559B4">
        <w:rPr>
          <w:rFonts w:ascii="Times New Roman" w:eastAsia="Times New Roman" w:hAnsi="Times New Roman"/>
          <w:b/>
          <w:color w:val="000000"/>
          <w:sz w:val="24"/>
          <w:lang w:val="ru-RU"/>
        </w:rPr>
        <w:t>МИНИСТЕРСТВО ПРОСВЕЩЕНИЯ РОССИЙСКОЙ ФЕДЕРАЦИИ</w:t>
      </w:r>
    </w:p>
    <w:p w:rsidR="0068247E" w:rsidRPr="00B559B4" w:rsidRDefault="000968C0">
      <w:pPr>
        <w:autoSpaceDE w:val="0"/>
        <w:autoSpaceDN w:val="0"/>
        <w:spacing w:before="670" w:after="0" w:line="230" w:lineRule="auto"/>
        <w:ind w:right="2856"/>
        <w:jc w:val="right"/>
        <w:rPr>
          <w:lang w:val="ru-RU"/>
        </w:rPr>
      </w:pPr>
      <w:r w:rsidRPr="00B559B4">
        <w:rPr>
          <w:rFonts w:ascii="Times New Roman" w:eastAsia="Times New Roman" w:hAnsi="Times New Roman"/>
          <w:color w:val="000000"/>
          <w:sz w:val="24"/>
          <w:lang w:val="ru-RU"/>
        </w:rPr>
        <w:t>Министерство образования Омской области</w:t>
      </w:r>
    </w:p>
    <w:p w:rsidR="0068247E" w:rsidRPr="00B559B4" w:rsidRDefault="000968C0">
      <w:pPr>
        <w:tabs>
          <w:tab w:val="left" w:pos="1296"/>
        </w:tabs>
        <w:autoSpaceDE w:val="0"/>
        <w:autoSpaceDN w:val="0"/>
        <w:spacing w:before="670" w:after="0" w:line="262" w:lineRule="auto"/>
        <w:ind w:left="192"/>
        <w:rPr>
          <w:lang w:val="ru-RU"/>
        </w:rPr>
      </w:pPr>
      <w:r w:rsidRPr="00B559B4">
        <w:rPr>
          <w:rFonts w:ascii="Times New Roman" w:eastAsia="Times New Roman" w:hAnsi="Times New Roman"/>
          <w:color w:val="000000"/>
          <w:sz w:val="24"/>
          <w:lang w:val="ru-RU"/>
        </w:rPr>
        <w:t xml:space="preserve">Комитет по образованию </w:t>
      </w:r>
      <w:proofErr w:type="spellStart"/>
      <w:r w:rsidRPr="00B559B4">
        <w:rPr>
          <w:rFonts w:ascii="Times New Roman" w:eastAsia="Times New Roman" w:hAnsi="Times New Roman"/>
          <w:color w:val="000000"/>
          <w:sz w:val="24"/>
          <w:lang w:val="ru-RU"/>
        </w:rPr>
        <w:t>Тюкалинского</w:t>
      </w:r>
      <w:proofErr w:type="spellEnd"/>
      <w:r w:rsidRPr="00B559B4">
        <w:rPr>
          <w:rFonts w:ascii="Times New Roman" w:eastAsia="Times New Roman" w:hAnsi="Times New Roman"/>
          <w:color w:val="000000"/>
          <w:sz w:val="24"/>
          <w:lang w:val="ru-RU"/>
        </w:rPr>
        <w:t xml:space="preserve"> муниципального района Муниципальное Образовательное </w:t>
      </w:r>
      <w:r w:rsidRPr="00B559B4">
        <w:rPr>
          <w:lang w:val="ru-RU"/>
        </w:rPr>
        <w:tab/>
      </w:r>
      <w:r w:rsidR="0050369A">
        <w:rPr>
          <w:rFonts w:ascii="Times New Roman" w:eastAsia="Times New Roman" w:hAnsi="Times New Roman"/>
          <w:color w:val="000000"/>
          <w:sz w:val="24"/>
          <w:lang w:val="ru-RU"/>
        </w:rPr>
        <w:t>Бюджетное Учреждение "Хутор</w:t>
      </w:r>
      <w:r w:rsidRPr="00B559B4">
        <w:rPr>
          <w:rFonts w:ascii="Times New Roman" w:eastAsia="Times New Roman" w:hAnsi="Times New Roman"/>
          <w:color w:val="000000"/>
          <w:sz w:val="24"/>
          <w:lang w:val="ru-RU"/>
        </w:rPr>
        <w:t>ская средняя общеобразовательная школа"</w:t>
      </w:r>
    </w:p>
    <w:p w:rsidR="0068247E" w:rsidRPr="0050369A" w:rsidRDefault="000968C0">
      <w:pPr>
        <w:autoSpaceDE w:val="0"/>
        <w:autoSpaceDN w:val="0"/>
        <w:spacing w:before="672" w:after="1376" w:line="230" w:lineRule="auto"/>
        <w:ind w:right="3834"/>
        <w:jc w:val="right"/>
        <w:rPr>
          <w:lang w:val="ru-RU"/>
        </w:rPr>
      </w:pPr>
      <w:r w:rsidRPr="0050369A">
        <w:rPr>
          <w:rFonts w:ascii="Times New Roman" w:eastAsia="Times New Roman" w:hAnsi="Times New Roman"/>
          <w:color w:val="000000"/>
          <w:sz w:val="24"/>
          <w:lang w:val="ru-RU"/>
        </w:rPr>
        <w:t xml:space="preserve">МОБУ </w:t>
      </w:r>
      <w:r w:rsidR="0050369A">
        <w:rPr>
          <w:rFonts w:ascii="Times New Roman" w:eastAsia="Times New Roman" w:hAnsi="Times New Roman"/>
          <w:color w:val="000000"/>
          <w:sz w:val="24"/>
          <w:lang w:val="ru-RU"/>
        </w:rPr>
        <w:t>"Хутор</w:t>
      </w:r>
      <w:r w:rsidRPr="0050369A">
        <w:rPr>
          <w:rFonts w:ascii="Times New Roman" w:eastAsia="Times New Roman" w:hAnsi="Times New Roman"/>
          <w:color w:val="000000"/>
          <w:sz w:val="24"/>
          <w:lang w:val="ru-RU"/>
        </w:rPr>
        <w:t xml:space="preserve">ская </w:t>
      </w:r>
      <w:proofErr w:type="spellStart"/>
      <w:r w:rsidRPr="0050369A">
        <w:rPr>
          <w:rFonts w:ascii="Times New Roman" w:eastAsia="Times New Roman" w:hAnsi="Times New Roman"/>
          <w:color w:val="000000"/>
          <w:sz w:val="24"/>
          <w:lang w:val="ru-RU"/>
        </w:rPr>
        <w:t>сош</w:t>
      </w:r>
      <w:proofErr w:type="spellEnd"/>
      <w:r w:rsidRPr="0050369A">
        <w:rPr>
          <w:rFonts w:ascii="Times New Roman" w:eastAsia="Times New Roman" w:hAnsi="Times New Roman"/>
          <w:color w:val="000000"/>
          <w:sz w:val="24"/>
          <w:lang w:val="ru-RU"/>
        </w:rPr>
        <w:t>"</w:t>
      </w:r>
    </w:p>
    <w:tbl>
      <w:tblPr>
        <w:tblW w:w="0" w:type="auto"/>
        <w:tblLayout w:type="fixed"/>
        <w:tblLook w:val="04A0" w:firstRow="1" w:lastRow="0" w:firstColumn="1" w:lastColumn="0" w:noHBand="0" w:noVBand="1"/>
      </w:tblPr>
      <w:tblGrid>
        <w:gridCol w:w="3402"/>
        <w:gridCol w:w="3240"/>
        <w:gridCol w:w="2780"/>
      </w:tblGrid>
      <w:tr w:rsidR="0068247E" w:rsidRPr="0050369A">
        <w:trPr>
          <w:trHeight w:hRule="exact" w:val="276"/>
        </w:trPr>
        <w:tc>
          <w:tcPr>
            <w:tcW w:w="3402" w:type="dxa"/>
            <w:tcMar>
              <w:left w:w="0" w:type="dxa"/>
              <w:right w:w="0" w:type="dxa"/>
            </w:tcMar>
          </w:tcPr>
          <w:p w:rsidR="0068247E" w:rsidRPr="0050369A" w:rsidRDefault="000968C0">
            <w:pPr>
              <w:autoSpaceDE w:val="0"/>
              <w:autoSpaceDN w:val="0"/>
              <w:spacing w:before="50" w:after="0" w:line="230" w:lineRule="auto"/>
              <w:rPr>
                <w:lang w:val="ru-RU"/>
              </w:rPr>
            </w:pPr>
            <w:r w:rsidRPr="0050369A">
              <w:rPr>
                <w:rFonts w:ascii="Times New Roman" w:eastAsia="Times New Roman" w:hAnsi="Times New Roman"/>
                <w:color w:val="000000"/>
                <w:w w:val="102"/>
                <w:sz w:val="20"/>
                <w:lang w:val="ru-RU"/>
              </w:rPr>
              <w:t>РАССМОТРЕНО</w:t>
            </w:r>
          </w:p>
        </w:tc>
        <w:tc>
          <w:tcPr>
            <w:tcW w:w="3240" w:type="dxa"/>
            <w:tcMar>
              <w:left w:w="0" w:type="dxa"/>
              <w:right w:w="0" w:type="dxa"/>
            </w:tcMar>
          </w:tcPr>
          <w:p w:rsidR="0068247E" w:rsidRPr="0050369A" w:rsidRDefault="000968C0">
            <w:pPr>
              <w:autoSpaceDE w:val="0"/>
              <w:autoSpaceDN w:val="0"/>
              <w:spacing w:before="50" w:after="0" w:line="230" w:lineRule="auto"/>
              <w:ind w:left="116"/>
              <w:rPr>
                <w:lang w:val="ru-RU"/>
              </w:rPr>
            </w:pPr>
            <w:r w:rsidRPr="0050369A">
              <w:rPr>
                <w:rFonts w:ascii="Times New Roman" w:eastAsia="Times New Roman" w:hAnsi="Times New Roman"/>
                <w:color w:val="000000"/>
                <w:w w:val="102"/>
                <w:sz w:val="20"/>
                <w:lang w:val="ru-RU"/>
              </w:rPr>
              <w:t>СОГЛАСОВАНО</w:t>
            </w:r>
          </w:p>
        </w:tc>
        <w:tc>
          <w:tcPr>
            <w:tcW w:w="2780" w:type="dxa"/>
            <w:tcMar>
              <w:left w:w="0" w:type="dxa"/>
              <w:right w:w="0" w:type="dxa"/>
            </w:tcMar>
          </w:tcPr>
          <w:p w:rsidR="0068247E" w:rsidRPr="0050369A" w:rsidRDefault="000968C0">
            <w:pPr>
              <w:autoSpaceDE w:val="0"/>
              <w:autoSpaceDN w:val="0"/>
              <w:spacing w:before="50" w:after="0" w:line="230" w:lineRule="auto"/>
              <w:ind w:left="392"/>
              <w:rPr>
                <w:lang w:val="ru-RU"/>
              </w:rPr>
            </w:pPr>
            <w:r w:rsidRPr="0050369A">
              <w:rPr>
                <w:rFonts w:ascii="Times New Roman" w:eastAsia="Times New Roman" w:hAnsi="Times New Roman"/>
                <w:color w:val="000000"/>
                <w:w w:val="102"/>
                <w:sz w:val="20"/>
                <w:lang w:val="ru-RU"/>
              </w:rPr>
              <w:t>УТВЕРЖДЕНО</w:t>
            </w:r>
          </w:p>
        </w:tc>
      </w:tr>
      <w:tr w:rsidR="0068247E">
        <w:trPr>
          <w:trHeight w:hRule="exact" w:val="274"/>
        </w:trPr>
        <w:tc>
          <w:tcPr>
            <w:tcW w:w="3402" w:type="dxa"/>
            <w:tcMar>
              <w:left w:w="0" w:type="dxa"/>
              <w:right w:w="0" w:type="dxa"/>
            </w:tcMar>
          </w:tcPr>
          <w:p w:rsidR="0068247E" w:rsidRPr="0050369A" w:rsidRDefault="000968C0">
            <w:pPr>
              <w:autoSpaceDE w:val="0"/>
              <w:autoSpaceDN w:val="0"/>
              <w:spacing w:after="0" w:line="230" w:lineRule="auto"/>
              <w:rPr>
                <w:lang w:val="ru-RU"/>
              </w:rPr>
            </w:pPr>
            <w:r w:rsidRPr="0050369A">
              <w:rPr>
                <w:rFonts w:ascii="Times New Roman" w:eastAsia="Times New Roman" w:hAnsi="Times New Roman"/>
                <w:color w:val="000000"/>
                <w:w w:val="102"/>
                <w:sz w:val="20"/>
                <w:lang w:val="ru-RU"/>
              </w:rPr>
              <w:t xml:space="preserve">На заседании педагогического совета </w:t>
            </w:r>
          </w:p>
        </w:tc>
        <w:tc>
          <w:tcPr>
            <w:tcW w:w="3240" w:type="dxa"/>
            <w:tcMar>
              <w:left w:w="0" w:type="dxa"/>
              <w:right w:w="0" w:type="dxa"/>
            </w:tcMar>
          </w:tcPr>
          <w:p w:rsidR="0068247E" w:rsidRDefault="000968C0">
            <w:pPr>
              <w:autoSpaceDE w:val="0"/>
              <w:autoSpaceDN w:val="0"/>
              <w:spacing w:after="0" w:line="230" w:lineRule="auto"/>
              <w:ind w:left="116"/>
            </w:pPr>
            <w:proofErr w:type="spellStart"/>
            <w:r w:rsidRPr="0050369A">
              <w:rPr>
                <w:rFonts w:ascii="Times New Roman" w:eastAsia="Times New Roman" w:hAnsi="Times New Roman"/>
                <w:color w:val="000000"/>
                <w:w w:val="102"/>
                <w:sz w:val="20"/>
                <w:lang w:val="ru-RU"/>
              </w:rPr>
              <w:t>Замест</w:t>
            </w:r>
            <w:r>
              <w:rPr>
                <w:rFonts w:ascii="Times New Roman" w:eastAsia="Times New Roman" w:hAnsi="Times New Roman"/>
                <w:color w:val="000000"/>
                <w:w w:val="102"/>
                <w:sz w:val="20"/>
              </w:rPr>
              <w:t>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 </w:t>
            </w:r>
          </w:p>
        </w:tc>
        <w:tc>
          <w:tcPr>
            <w:tcW w:w="2780" w:type="dxa"/>
            <w:tcMar>
              <w:left w:w="0" w:type="dxa"/>
              <w:right w:w="0" w:type="dxa"/>
            </w:tcMar>
          </w:tcPr>
          <w:p w:rsidR="0068247E" w:rsidRDefault="000968C0">
            <w:pPr>
              <w:autoSpaceDE w:val="0"/>
              <w:autoSpaceDN w:val="0"/>
              <w:spacing w:after="0" w:line="230" w:lineRule="auto"/>
              <w:ind w:left="392"/>
            </w:pPr>
            <w:proofErr w:type="spellStart"/>
            <w:r>
              <w:rPr>
                <w:rFonts w:ascii="Times New Roman" w:eastAsia="Times New Roman" w:hAnsi="Times New Roman"/>
                <w:color w:val="000000"/>
                <w:w w:val="102"/>
                <w:sz w:val="20"/>
              </w:rPr>
              <w:t>Директор</w:t>
            </w:r>
            <w:proofErr w:type="spellEnd"/>
          </w:p>
        </w:tc>
      </w:tr>
    </w:tbl>
    <w:p w:rsidR="0068247E" w:rsidRDefault="0068247E">
      <w:pPr>
        <w:autoSpaceDE w:val="0"/>
        <w:autoSpaceDN w:val="0"/>
        <w:spacing w:after="0" w:line="60" w:lineRule="exact"/>
      </w:pPr>
    </w:p>
    <w:tbl>
      <w:tblPr>
        <w:tblW w:w="0" w:type="auto"/>
        <w:tblLayout w:type="fixed"/>
        <w:tblLook w:val="04A0" w:firstRow="1" w:lastRow="0" w:firstColumn="1" w:lastColumn="0" w:noHBand="0" w:noVBand="1"/>
      </w:tblPr>
      <w:tblGrid>
        <w:gridCol w:w="3082"/>
        <w:gridCol w:w="3600"/>
        <w:gridCol w:w="3380"/>
      </w:tblGrid>
      <w:tr w:rsidR="0068247E">
        <w:trPr>
          <w:trHeight w:hRule="exact" w:val="466"/>
        </w:trPr>
        <w:tc>
          <w:tcPr>
            <w:tcW w:w="3082" w:type="dxa"/>
            <w:vMerge w:val="restart"/>
            <w:tcMar>
              <w:left w:w="0" w:type="dxa"/>
              <w:right w:w="0" w:type="dxa"/>
            </w:tcMar>
          </w:tcPr>
          <w:p w:rsidR="0068247E" w:rsidRDefault="000968C0">
            <w:pPr>
              <w:autoSpaceDE w:val="0"/>
              <w:autoSpaceDN w:val="0"/>
              <w:spacing w:before="264" w:after="0" w:line="230" w:lineRule="auto"/>
            </w:pPr>
            <w:proofErr w:type="spellStart"/>
            <w:r>
              <w:rPr>
                <w:rFonts w:ascii="Times New Roman" w:eastAsia="Times New Roman" w:hAnsi="Times New Roman"/>
                <w:color w:val="000000"/>
                <w:w w:val="102"/>
                <w:sz w:val="20"/>
              </w:rPr>
              <w:t>Директор</w:t>
            </w:r>
            <w:proofErr w:type="spellEnd"/>
          </w:p>
        </w:tc>
        <w:tc>
          <w:tcPr>
            <w:tcW w:w="3600" w:type="dxa"/>
            <w:tcMar>
              <w:left w:w="0" w:type="dxa"/>
              <w:right w:w="0" w:type="dxa"/>
            </w:tcMar>
          </w:tcPr>
          <w:p w:rsidR="0068247E" w:rsidRDefault="0050369A">
            <w:pPr>
              <w:autoSpaceDE w:val="0"/>
              <w:autoSpaceDN w:val="0"/>
              <w:spacing w:before="60" w:after="0" w:line="230" w:lineRule="auto"/>
              <w:ind w:left="436"/>
            </w:pPr>
            <w:r>
              <w:rPr>
                <w:rFonts w:ascii="Times New Roman" w:eastAsia="Times New Roman" w:hAnsi="Times New Roman"/>
                <w:color w:val="000000"/>
                <w:w w:val="102"/>
                <w:sz w:val="20"/>
                <w:lang w:val="ru-RU"/>
              </w:rPr>
              <w:t>Лебедева Т.</w:t>
            </w:r>
            <w:proofErr w:type="gramStart"/>
            <w:r>
              <w:rPr>
                <w:rFonts w:ascii="Times New Roman" w:eastAsia="Times New Roman" w:hAnsi="Times New Roman"/>
                <w:color w:val="000000"/>
                <w:w w:val="102"/>
                <w:sz w:val="20"/>
                <w:lang w:val="ru-RU"/>
              </w:rPr>
              <w:t>К</w:t>
            </w:r>
            <w:proofErr w:type="gramEnd"/>
            <w:r w:rsidR="000968C0">
              <w:rPr>
                <w:rFonts w:ascii="Times New Roman" w:eastAsia="Times New Roman" w:hAnsi="Times New Roman"/>
                <w:color w:val="000000"/>
                <w:w w:val="102"/>
                <w:sz w:val="20"/>
              </w:rPr>
              <w:t>______________</w:t>
            </w:r>
          </w:p>
        </w:tc>
        <w:tc>
          <w:tcPr>
            <w:tcW w:w="3380" w:type="dxa"/>
            <w:tcMar>
              <w:left w:w="0" w:type="dxa"/>
              <w:right w:w="0" w:type="dxa"/>
            </w:tcMar>
          </w:tcPr>
          <w:p w:rsidR="0068247E" w:rsidRDefault="0050369A">
            <w:pPr>
              <w:autoSpaceDE w:val="0"/>
              <w:autoSpaceDN w:val="0"/>
              <w:spacing w:before="60" w:after="0" w:line="230" w:lineRule="auto"/>
              <w:jc w:val="center"/>
            </w:pPr>
            <w:r>
              <w:rPr>
                <w:rFonts w:ascii="Times New Roman" w:eastAsia="Times New Roman" w:hAnsi="Times New Roman"/>
                <w:color w:val="000000"/>
                <w:w w:val="102"/>
                <w:sz w:val="20"/>
                <w:lang w:val="ru-RU"/>
              </w:rPr>
              <w:t>Грек А.Н</w:t>
            </w:r>
            <w:r w:rsidR="000968C0">
              <w:rPr>
                <w:rFonts w:ascii="Times New Roman" w:eastAsia="Times New Roman" w:hAnsi="Times New Roman"/>
                <w:color w:val="000000"/>
                <w:w w:val="102"/>
                <w:sz w:val="20"/>
              </w:rPr>
              <w:t>_____________</w:t>
            </w:r>
          </w:p>
        </w:tc>
      </w:tr>
      <w:tr w:rsidR="0068247E">
        <w:trPr>
          <w:trHeight w:hRule="exact" w:val="116"/>
        </w:trPr>
        <w:tc>
          <w:tcPr>
            <w:tcW w:w="3477" w:type="dxa"/>
            <w:vMerge/>
          </w:tcPr>
          <w:p w:rsidR="0068247E" w:rsidRDefault="0068247E"/>
        </w:tc>
        <w:tc>
          <w:tcPr>
            <w:tcW w:w="3600" w:type="dxa"/>
            <w:vMerge w:val="restart"/>
            <w:tcMar>
              <w:left w:w="0" w:type="dxa"/>
              <w:right w:w="0" w:type="dxa"/>
            </w:tcMar>
          </w:tcPr>
          <w:p w:rsidR="0068247E" w:rsidRDefault="000968C0">
            <w:pPr>
              <w:autoSpaceDE w:val="0"/>
              <w:autoSpaceDN w:val="0"/>
              <w:spacing w:before="2" w:after="0" w:line="230" w:lineRule="auto"/>
              <w:ind w:left="43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380" w:type="dxa"/>
            <w:vMerge w:val="restart"/>
            <w:tcMar>
              <w:left w:w="0" w:type="dxa"/>
              <w:right w:w="0" w:type="dxa"/>
            </w:tcMar>
          </w:tcPr>
          <w:p w:rsidR="0068247E" w:rsidRDefault="000968C0">
            <w:pPr>
              <w:autoSpaceDE w:val="0"/>
              <w:autoSpaceDN w:val="0"/>
              <w:spacing w:before="2" w:after="0" w:line="230" w:lineRule="auto"/>
              <w:ind w:left="35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№1</w:t>
            </w:r>
          </w:p>
        </w:tc>
      </w:tr>
      <w:tr w:rsidR="0068247E">
        <w:trPr>
          <w:trHeight w:hRule="exact" w:val="304"/>
        </w:trPr>
        <w:tc>
          <w:tcPr>
            <w:tcW w:w="3082" w:type="dxa"/>
            <w:tcMar>
              <w:left w:w="0" w:type="dxa"/>
              <w:right w:w="0" w:type="dxa"/>
            </w:tcMar>
          </w:tcPr>
          <w:p w:rsidR="0068247E" w:rsidRDefault="0050369A">
            <w:pPr>
              <w:autoSpaceDE w:val="0"/>
              <w:autoSpaceDN w:val="0"/>
              <w:spacing w:before="78" w:after="0" w:line="230" w:lineRule="auto"/>
            </w:pPr>
            <w:r>
              <w:rPr>
                <w:rFonts w:ascii="Times New Roman" w:eastAsia="Times New Roman" w:hAnsi="Times New Roman"/>
                <w:color w:val="000000"/>
                <w:w w:val="102"/>
                <w:sz w:val="20"/>
                <w:lang w:val="ru-RU"/>
              </w:rPr>
              <w:t>Грек А.Н</w:t>
            </w:r>
            <w:r w:rsidR="000968C0">
              <w:rPr>
                <w:rFonts w:ascii="Times New Roman" w:eastAsia="Times New Roman" w:hAnsi="Times New Roman"/>
                <w:color w:val="000000"/>
                <w:w w:val="102"/>
                <w:sz w:val="20"/>
              </w:rPr>
              <w:t>_____________</w:t>
            </w:r>
          </w:p>
        </w:tc>
        <w:tc>
          <w:tcPr>
            <w:tcW w:w="3477" w:type="dxa"/>
            <w:vMerge/>
          </w:tcPr>
          <w:p w:rsidR="0068247E" w:rsidRDefault="0068247E"/>
        </w:tc>
        <w:tc>
          <w:tcPr>
            <w:tcW w:w="3477" w:type="dxa"/>
            <w:vMerge/>
          </w:tcPr>
          <w:p w:rsidR="0068247E" w:rsidRDefault="0068247E"/>
        </w:tc>
      </w:tr>
      <w:tr w:rsidR="0068247E">
        <w:trPr>
          <w:trHeight w:hRule="exact" w:val="480"/>
        </w:trPr>
        <w:tc>
          <w:tcPr>
            <w:tcW w:w="3082" w:type="dxa"/>
            <w:tcMar>
              <w:left w:w="0" w:type="dxa"/>
              <w:right w:w="0" w:type="dxa"/>
            </w:tcMar>
          </w:tcPr>
          <w:p w:rsidR="0068247E" w:rsidRDefault="000968C0">
            <w:pPr>
              <w:autoSpaceDE w:val="0"/>
              <w:autoSpaceDN w:val="0"/>
              <w:spacing w:before="194"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600" w:type="dxa"/>
            <w:tcMar>
              <w:left w:w="0" w:type="dxa"/>
              <w:right w:w="0" w:type="dxa"/>
            </w:tcMar>
          </w:tcPr>
          <w:p w:rsidR="0068247E" w:rsidRDefault="0050369A">
            <w:pPr>
              <w:autoSpaceDE w:val="0"/>
              <w:autoSpaceDN w:val="0"/>
              <w:spacing w:after="0" w:line="230" w:lineRule="auto"/>
              <w:ind w:left="43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"01" </w:t>
            </w:r>
            <w:proofErr w:type="spellStart"/>
            <w:r>
              <w:rPr>
                <w:rFonts w:ascii="Times New Roman" w:eastAsia="Times New Roman" w:hAnsi="Times New Roman"/>
                <w:color w:val="000000"/>
                <w:w w:val="102"/>
                <w:sz w:val="20"/>
              </w:rPr>
              <w:t>сентябрь</w:t>
            </w:r>
            <w:proofErr w:type="spellEnd"/>
            <w:r>
              <w:rPr>
                <w:rFonts w:ascii="Times New Roman" w:eastAsia="Times New Roman" w:hAnsi="Times New Roman"/>
                <w:color w:val="000000"/>
                <w:w w:val="102"/>
                <w:sz w:val="20"/>
              </w:rPr>
              <w:t xml:space="preserve">  20</w:t>
            </w:r>
            <w:r>
              <w:rPr>
                <w:rFonts w:ascii="Times New Roman" w:eastAsia="Times New Roman" w:hAnsi="Times New Roman"/>
                <w:color w:val="000000"/>
                <w:w w:val="102"/>
                <w:sz w:val="20"/>
                <w:lang w:val="ru-RU"/>
              </w:rPr>
              <w:t>22</w:t>
            </w:r>
            <w:r w:rsidR="000968C0">
              <w:rPr>
                <w:rFonts w:ascii="Times New Roman" w:eastAsia="Times New Roman" w:hAnsi="Times New Roman"/>
                <w:color w:val="000000"/>
                <w:w w:val="102"/>
                <w:sz w:val="20"/>
              </w:rPr>
              <w:t xml:space="preserve"> г.</w:t>
            </w:r>
          </w:p>
        </w:tc>
        <w:tc>
          <w:tcPr>
            <w:tcW w:w="3380" w:type="dxa"/>
            <w:tcMar>
              <w:left w:w="0" w:type="dxa"/>
              <w:right w:w="0" w:type="dxa"/>
            </w:tcMar>
          </w:tcPr>
          <w:p w:rsidR="0068247E" w:rsidRDefault="0050369A">
            <w:pPr>
              <w:autoSpaceDE w:val="0"/>
              <w:autoSpaceDN w:val="0"/>
              <w:spacing w:after="0" w:line="230" w:lineRule="auto"/>
              <w:ind w:left="35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"01" сентябрь20</w:t>
            </w:r>
            <w:r>
              <w:rPr>
                <w:rFonts w:ascii="Times New Roman" w:eastAsia="Times New Roman" w:hAnsi="Times New Roman"/>
                <w:color w:val="000000"/>
                <w:w w:val="102"/>
                <w:sz w:val="20"/>
                <w:lang w:val="ru-RU"/>
              </w:rPr>
              <w:t>22</w:t>
            </w:r>
            <w:r w:rsidR="000968C0">
              <w:rPr>
                <w:rFonts w:ascii="Times New Roman" w:eastAsia="Times New Roman" w:hAnsi="Times New Roman"/>
                <w:color w:val="000000"/>
                <w:w w:val="102"/>
                <w:sz w:val="20"/>
              </w:rPr>
              <w:t xml:space="preserve"> г.</w:t>
            </w:r>
          </w:p>
        </w:tc>
      </w:tr>
    </w:tbl>
    <w:p w:rsidR="0068247E" w:rsidRDefault="0050369A">
      <w:pPr>
        <w:autoSpaceDE w:val="0"/>
        <w:autoSpaceDN w:val="0"/>
        <w:spacing w:before="122" w:after="0" w:line="230" w:lineRule="auto"/>
      </w:pPr>
      <w:proofErr w:type="spellStart"/>
      <w:proofErr w:type="gramStart"/>
      <w:r>
        <w:rPr>
          <w:rFonts w:ascii="Times New Roman" w:eastAsia="Times New Roman" w:hAnsi="Times New Roman"/>
          <w:color w:val="000000"/>
          <w:w w:val="102"/>
          <w:sz w:val="20"/>
        </w:rPr>
        <w:t>от</w:t>
      </w:r>
      <w:proofErr w:type="spellEnd"/>
      <w:proofErr w:type="gramEnd"/>
      <w:r>
        <w:rPr>
          <w:rFonts w:ascii="Times New Roman" w:eastAsia="Times New Roman" w:hAnsi="Times New Roman"/>
          <w:color w:val="000000"/>
          <w:w w:val="102"/>
          <w:sz w:val="20"/>
        </w:rPr>
        <w:t xml:space="preserve"> "01" сентябрь202</w:t>
      </w:r>
      <w:r>
        <w:rPr>
          <w:rFonts w:ascii="Times New Roman" w:eastAsia="Times New Roman" w:hAnsi="Times New Roman"/>
          <w:color w:val="000000"/>
          <w:w w:val="102"/>
          <w:sz w:val="20"/>
          <w:lang w:val="ru-RU"/>
        </w:rPr>
        <w:t>2</w:t>
      </w:r>
      <w:r w:rsidR="000968C0">
        <w:rPr>
          <w:rFonts w:ascii="Times New Roman" w:eastAsia="Times New Roman" w:hAnsi="Times New Roman"/>
          <w:color w:val="000000"/>
          <w:w w:val="102"/>
          <w:sz w:val="20"/>
        </w:rPr>
        <w:t xml:space="preserve"> г.</w:t>
      </w:r>
    </w:p>
    <w:p w:rsidR="0068247E" w:rsidRDefault="000968C0">
      <w:pPr>
        <w:autoSpaceDE w:val="0"/>
        <w:autoSpaceDN w:val="0"/>
        <w:spacing w:before="1038" w:after="0" w:line="262" w:lineRule="auto"/>
        <w:ind w:left="3744" w:right="3744"/>
        <w:jc w:val="center"/>
      </w:pPr>
      <w:r>
        <w:rPr>
          <w:rFonts w:ascii="Times New Roman" w:eastAsia="Times New Roman" w:hAnsi="Times New Roman"/>
          <w:b/>
          <w:color w:val="000000"/>
          <w:sz w:val="24"/>
        </w:rPr>
        <w:t xml:space="preserve">РАБОЧАЯ ПРОГРАММА </w:t>
      </w:r>
      <w:r>
        <w:br/>
      </w:r>
      <w:r>
        <w:rPr>
          <w:rFonts w:ascii="Times New Roman" w:eastAsia="Times New Roman" w:hAnsi="Times New Roman"/>
          <w:b/>
          <w:color w:val="000000"/>
          <w:sz w:val="24"/>
        </w:rPr>
        <w:t>(ID 776505)</w:t>
      </w:r>
    </w:p>
    <w:p w:rsidR="0068247E" w:rsidRDefault="000968C0">
      <w:pPr>
        <w:autoSpaceDE w:val="0"/>
        <w:autoSpaceDN w:val="0"/>
        <w:spacing w:before="166" w:after="0" w:line="262" w:lineRule="auto"/>
        <w:ind w:left="4176" w:right="4150"/>
        <w:jc w:val="right"/>
      </w:pPr>
      <w:proofErr w:type="spellStart"/>
      <w:proofErr w:type="gramStart"/>
      <w:r>
        <w:rPr>
          <w:rFonts w:ascii="Times New Roman" w:eastAsia="Times New Roman" w:hAnsi="Times New Roman"/>
          <w:color w:val="000000"/>
          <w:sz w:val="24"/>
        </w:rPr>
        <w:t>учебного</w:t>
      </w:r>
      <w:proofErr w:type="spellEnd"/>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предмета</w:t>
      </w:r>
      <w:proofErr w:type="spellEnd"/>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Обществознание</w:t>
      </w:r>
      <w:proofErr w:type="spellEnd"/>
      <w:r>
        <w:rPr>
          <w:rFonts w:ascii="Times New Roman" w:eastAsia="Times New Roman" w:hAnsi="Times New Roman"/>
          <w:color w:val="000000"/>
          <w:sz w:val="24"/>
        </w:rPr>
        <w:t>»</w:t>
      </w:r>
    </w:p>
    <w:p w:rsidR="0068247E" w:rsidRPr="00B559B4" w:rsidRDefault="000968C0">
      <w:pPr>
        <w:autoSpaceDE w:val="0"/>
        <w:autoSpaceDN w:val="0"/>
        <w:spacing w:before="670" w:after="0" w:line="262" w:lineRule="auto"/>
        <w:ind w:left="3024" w:right="2736"/>
        <w:jc w:val="center"/>
        <w:rPr>
          <w:lang w:val="ru-RU"/>
        </w:rPr>
      </w:pPr>
      <w:r w:rsidRPr="00B559B4">
        <w:rPr>
          <w:rFonts w:ascii="Times New Roman" w:eastAsia="Times New Roman" w:hAnsi="Times New Roman"/>
          <w:color w:val="000000"/>
          <w:sz w:val="24"/>
          <w:lang w:val="ru-RU"/>
        </w:rPr>
        <w:t xml:space="preserve">для 7 класса основного общего образования </w:t>
      </w:r>
      <w:r w:rsidRPr="00B559B4">
        <w:rPr>
          <w:lang w:val="ru-RU"/>
        </w:rPr>
        <w:br/>
      </w:r>
      <w:r w:rsidR="00B559B4" w:rsidRPr="00B559B4">
        <w:rPr>
          <w:rFonts w:ascii="Times New Roman" w:eastAsia="Times New Roman" w:hAnsi="Times New Roman"/>
          <w:color w:val="000000"/>
          <w:sz w:val="24"/>
          <w:lang w:val="ru-RU"/>
        </w:rPr>
        <w:t>на 202</w:t>
      </w:r>
      <w:r w:rsidR="00B559B4">
        <w:rPr>
          <w:rFonts w:ascii="Times New Roman" w:eastAsia="Times New Roman" w:hAnsi="Times New Roman"/>
          <w:color w:val="000000"/>
          <w:sz w:val="24"/>
          <w:lang w:val="ru-RU"/>
        </w:rPr>
        <w:t>2-2023</w:t>
      </w:r>
      <w:r w:rsidRPr="00B559B4">
        <w:rPr>
          <w:rFonts w:ascii="Times New Roman" w:eastAsia="Times New Roman" w:hAnsi="Times New Roman"/>
          <w:color w:val="000000"/>
          <w:sz w:val="24"/>
          <w:lang w:val="ru-RU"/>
        </w:rPr>
        <w:t xml:space="preserve">  учебный год</w:t>
      </w:r>
    </w:p>
    <w:p w:rsidR="0068247E" w:rsidRPr="00B559B4" w:rsidRDefault="000968C0">
      <w:pPr>
        <w:autoSpaceDE w:val="0"/>
        <w:autoSpaceDN w:val="0"/>
        <w:spacing w:before="2112" w:after="0" w:line="262" w:lineRule="auto"/>
        <w:ind w:left="9398" w:right="144" w:hanging="3228"/>
        <w:rPr>
          <w:lang w:val="ru-RU"/>
        </w:rPr>
      </w:pPr>
      <w:r w:rsidRPr="00B559B4">
        <w:rPr>
          <w:rFonts w:ascii="Times New Roman" w:eastAsia="Times New Roman" w:hAnsi="Times New Roman"/>
          <w:color w:val="000000"/>
          <w:sz w:val="24"/>
          <w:lang w:val="ru-RU"/>
        </w:rPr>
        <w:t xml:space="preserve">Составитель: Грек Алексей Николаевич </w:t>
      </w:r>
      <w:r w:rsidRPr="00B559B4">
        <w:rPr>
          <w:lang w:val="ru-RU"/>
        </w:rPr>
        <w:br/>
      </w:r>
      <w:r w:rsidRPr="00B559B4">
        <w:rPr>
          <w:rFonts w:ascii="Times New Roman" w:eastAsia="Times New Roman" w:hAnsi="Times New Roman"/>
          <w:color w:val="000000"/>
          <w:sz w:val="24"/>
          <w:lang w:val="ru-RU"/>
        </w:rPr>
        <w:t>Учитель</w:t>
      </w:r>
    </w:p>
    <w:p w:rsidR="0068247E" w:rsidRPr="00B559B4" w:rsidRDefault="0068247E">
      <w:pPr>
        <w:rPr>
          <w:lang w:val="ru-RU"/>
        </w:rPr>
        <w:sectPr w:rsidR="0068247E" w:rsidRPr="00B559B4">
          <w:pgSz w:w="11900" w:h="16840"/>
          <w:pgMar w:top="298" w:right="732" w:bottom="1368" w:left="738" w:header="720" w:footer="720" w:gutter="0"/>
          <w:cols w:space="720" w:equalWidth="0">
            <w:col w:w="10430" w:space="0"/>
          </w:cols>
          <w:docGrid w:linePitch="360"/>
        </w:sectPr>
      </w:pPr>
    </w:p>
    <w:p w:rsidR="0068247E" w:rsidRPr="00B559B4" w:rsidRDefault="0068247E">
      <w:pPr>
        <w:autoSpaceDE w:val="0"/>
        <w:autoSpaceDN w:val="0"/>
        <w:spacing w:after="396" w:line="220" w:lineRule="exact"/>
        <w:rPr>
          <w:lang w:val="ru-RU"/>
        </w:rPr>
      </w:pPr>
    </w:p>
    <w:p w:rsidR="0068247E" w:rsidRPr="00B559B4" w:rsidRDefault="0050369A">
      <w:pPr>
        <w:autoSpaceDE w:val="0"/>
        <w:autoSpaceDN w:val="0"/>
        <w:spacing w:after="0" w:line="230" w:lineRule="auto"/>
        <w:ind w:right="3708"/>
        <w:jc w:val="right"/>
        <w:rPr>
          <w:lang w:val="ru-RU"/>
        </w:rPr>
      </w:pPr>
      <w:r>
        <w:rPr>
          <w:rFonts w:ascii="Times New Roman" w:eastAsia="Times New Roman" w:hAnsi="Times New Roman"/>
          <w:color w:val="000000"/>
          <w:sz w:val="24"/>
          <w:lang w:val="ru-RU"/>
        </w:rPr>
        <w:t>Хутор</w:t>
      </w:r>
      <w:bookmarkStart w:id="0" w:name="_GoBack"/>
      <w:bookmarkEnd w:id="0"/>
      <w:r w:rsidR="00B559B4">
        <w:rPr>
          <w:rFonts w:ascii="Times New Roman" w:eastAsia="Times New Roman" w:hAnsi="Times New Roman"/>
          <w:color w:val="000000"/>
          <w:sz w:val="24"/>
          <w:lang w:val="ru-RU"/>
        </w:rPr>
        <w:t>а 2022</w:t>
      </w:r>
    </w:p>
    <w:p w:rsidR="0068247E" w:rsidRPr="00B559B4" w:rsidRDefault="0068247E">
      <w:pPr>
        <w:rPr>
          <w:lang w:val="ru-RU"/>
        </w:rPr>
        <w:sectPr w:rsidR="0068247E" w:rsidRPr="00B559B4">
          <w:pgSz w:w="11900" w:h="16840"/>
          <w:pgMar w:top="616" w:right="1440" w:bottom="1440" w:left="1440" w:header="720" w:footer="720" w:gutter="0"/>
          <w:cols w:space="720" w:equalWidth="0">
            <w:col w:w="9020" w:space="0"/>
          </w:cols>
          <w:docGrid w:linePitch="360"/>
        </w:sectPr>
      </w:pPr>
    </w:p>
    <w:p w:rsidR="0068247E" w:rsidRPr="00B559B4" w:rsidRDefault="0068247E">
      <w:pPr>
        <w:autoSpaceDE w:val="0"/>
        <w:autoSpaceDN w:val="0"/>
        <w:spacing w:after="216" w:line="220" w:lineRule="exact"/>
        <w:rPr>
          <w:lang w:val="ru-RU"/>
        </w:rPr>
      </w:pPr>
    </w:p>
    <w:p w:rsidR="0068247E" w:rsidRPr="00B559B4" w:rsidRDefault="00B559B4" w:rsidP="00B559B4">
      <w:pPr>
        <w:autoSpaceDE w:val="0"/>
        <w:autoSpaceDN w:val="0"/>
        <w:spacing w:after="0" w:line="230" w:lineRule="auto"/>
        <w:jc w:val="center"/>
        <w:rPr>
          <w:lang w:val="ru-RU"/>
        </w:rPr>
      </w:pPr>
      <w:r>
        <w:rPr>
          <w:rFonts w:ascii="Times New Roman" w:eastAsia="Times New Roman" w:hAnsi="Times New Roman"/>
          <w:b/>
          <w:color w:val="000000"/>
          <w:sz w:val="24"/>
          <w:lang w:val="ru-RU"/>
        </w:rPr>
        <w:t>1.</w:t>
      </w:r>
      <w:r w:rsidR="000968C0" w:rsidRPr="00B559B4">
        <w:rPr>
          <w:rFonts w:ascii="Times New Roman" w:eastAsia="Times New Roman" w:hAnsi="Times New Roman"/>
          <w:b/>
          <w:color w:val="000000"/>
          <w:sz w:val="24"/>
          <w:lang w:val="ru-RU"/>
        </w:rPr>
        <w:t>ПОЯСНИТЕЛЬНАЯ ЗАПИСКА</w:t>
      </w:r>
    </w:p>
    <w:p w:rsidR="0068247E" w:rsidRPr="00B559B4" w:rsidRDefault="000968C0">
      <w:pPr>
        <w:autoSpaceDE w:val="0"/>
        <w:autoSpaceDN w:val="0"/>
        <w:spacing w:before="346" w:after="0" w:line="286" w:lineRule="auto"/>
        <w:ind w:firstLine="180"/>
        <w:rPr>
          <w:lang w:val="ru-RU"/>
        </w:rPr>
      </w:pPr>
      <w:r w:rsidRPr="00B559B4">
        <w:rPr>
          <w:rFonts w:ascii="Times New Roman" w:eastAsia="Times New Roman" w:hAnsi="Times New Roman"/>
          <w:color w:val="000000"/>
          <w:sz w:val="24"/>
          <w:lang w:val="ru-RU"/>
        </w:rPr>
        <w:t>Рабочая программа по обществознанию для 7 класса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Примерной программы воспитания (2020 г.).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8247E" w:rsidRPr="00B559B4" w:rsidRDefault="000968C0">
      <w:pPr>
        <w:autoSpaceDE w:val="0"/>
        <w:autoSpaceDN w:val="0"/>
        <w:spacing w:before="70" w:after="0"/>
        <w:ind w:right="288" w:firstLine="180"/>
        <w:rPr>
          <w:lang w:val="ru-RU"/>
        </w:rPr>
      </w:pPr>
      <w:r w:rsidRPr="00B559B4">
        <w:rPr>
          <w:rFonts w:ascii="Times New Roman" w:eastAsia="Times New Roman" w:hAnsi="Times New Roman"/>
          <w:color w:val="000000"/>
          <w:sz w:val="24"/>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w:t>
      </w:r>
      <w:r w:rsidRPr="00B559B4">
        <w:rPr>
          <w:lang w:val="ru-RU"/>
        </w:rPr>
        <w:br/>
      </w:r>
      <w:r w:rsidRPr="00B559B4">
        <w:rPr>
          <w:rFonts w:ascii="Times New Roman" w:eastAsia="Times New Roman" w:hAnsi="Times New Roman"/>
          <w:color w:val="000000"/>
          <w:sz w:val="24"/>
          <w:lang w:val="ru-RU"/>
        </w:rPr>
        <w:t xml:space="preserve">идентичности, готовности к служению Отечеству, приверженности </w:t>
      </w:r>
      <w:proofErr w:type="spellStart"/>
      <w:proofErr w:type="gramStart"/>
      <w:r w:rsidRPr="00B559B4">
        <w:rPr>
          <w:rFonts w:ascii="Times New Roman" w:eastAsia="Times New Roman" w:hAnsi="Times New Roman"/>
          <w:color w:val="000000"/>
          <w:sz w:val="24"/>
          <w:lang w:val="ru-RU"/>
        </w:rPr>
        <w:t>нацио</w:t>
      </w:r>
      <w:proofErr w:type="spellEnd"/>
      <w:r w:rsidRPr="00B559B4">
        <w:rPr>
          <w:rFonts w:ascii="Times New Roman" w:eastAsia="Times New Roman" w:hAnsi="Times New Roman"/>
          <w:color w:val="000000"/>
          <w:sz w:val="24"/>
          <w:lang w:val="ru-RU"/>
        </w:rPr>
        <w:t>​</w:t>
      </w:r>
      <w:proofErr w:type="spellStart"/>
      <w:r w:rsidRPr="00B559B4">
        <w:rPr>
          <w:rFonts w:ascii="Times New Roman" w:eastAsia="Times New Roman" w:hAnsi="Times New Roman"/>
          <w:color w:val="000000"/>
          <w:sz w:val="24"/>
          <w:lang w:val="ru-RU"/>
        </w:rPr>
        <w:t>нальным</w:t>
      </w:r>
      <w:proofErr w:type="spellEnd"/>
      <w:proofErr w:type="gramEnd"/>
      <w:r w:rsidRPr="00B559B4">
        <w:rPr>
          <w:rFonts w:ascii="Times New Roman" w:eastAsia="Times New Roman" w:hAnsi="Times New Roman"/>
          <w:color w:val="000000"/>
          <w:sz w:val="24"/>
          <w:lang w:val="ru-RU"/>
        </w:rPr>
        <w:t xml:space="preserve"> ценностям.</w:t>
      </w:r>
    </w:p>
    <w:p w:rsidR="0068247E" w:rsidRPr="00B559B4" w:rsidRDefault="000968C0">
      <w:pPr>
        <w:autoSpaceDE w:val="0"/>
        <w:autoSpaceDN w:val="0"/>
        <w:spacing w:before="70" w:after="0"/>
        <w:ind w:right="144"/>
        <w:rPr>
          <w:lang w:val="ru-RU"/>
        </w:rPr>
      </w:pPr>
      <w:r w:rsidRPr="00B559B4">
        <w:rPr>
          <w:rFonts w:ascii="Times New Roman" w:eastAsia="Times New Roman" w:hAnsi="Times New Roman"/>
          <w:color w:val="000000"/>
          <w:sz w:val="24"/>
          <w:lang w:val="ru-RU"/>
        </w:rPr>
        <w:t xml:space="preserve">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B559B4">
        <w:rPr>
          <w:rFonts w:ascii="Times New Roman" w:eastAsia="Times New Roman" w:hAnsi="Times New Roman"/>
          <w:color w:val="000000"/>
          <w:sz w:val="24"/>
          <w:lang w:val="ru-RU"/>
        </w:rPr>
        <w:t>метапредметных</w:t>
      </w:r>
      <w:proofErr w:type="spellEnd"/>
      <w:r w:rsidRPr="00B559B4">
        <w:rPr>
          <w:rFonts w:ascii="Times New Roman" w:eastAsia="Times New Roman" w:hAnsi="Times New Roman"/>
          <w:color w:val="000000"/>
          <w:sz w:val="24"/>
          <w:lang w:val="ru-RU"/>
        </w:rPr>
        <w:t xml:space="preserve"> умений извлекать необходимые сведения, осмысливать, преобразовывать и применять их.</w:t>
      </w:r>
    </w:p>
    <w:p w:rsidR="0068247E" w:rsidRPr="00B559B4" w:rsidRDefault="000968C0">
      <w:pPr>
        <w:autoSpaceDE w:val="0"/>
        <w:autoSpaceDN w:val="0"/>
        <w:spacing w:before="70" w:after="0"/>
        <w:ind w:firstLine="180"/>
        <w:rPr>
          <w:lang w:val="ru-RU"/>
        </w:rPr>
      </w:pPr>
      <w:r w:rsidRPr="00B559B4">
        <w:rPr>
          <w:rFonts w:ascii="Times New Roman" w:eastAsia="Times New Roman" w:hAnsi="Times New Roman"/>
          <w:color w:val="000000"/>
          <w:sz w:val="24"/>
          <w:lang w:val="ru-RU"/>
        </w:rPr>
        <w:t xml:space="preserve">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w:t>
      </w:r>
      <w:r w:rsidRPr="00B559B4">
        <w:rPr>
          <w:lang w:val="ru-RU"/>
        </w:rPr>
        <w:br/>
      </w:r>
      <w:r w:rsidRPr="00B559B4">
        <w:rPr>
          <w:rFonts w:ascii="Times New Roman" w:eastAsia="Times New Roman" w:hAnsi="Times New Roman"/>
          <w:color w:val="000000"/>
          <w:sz w:val="24"/>
          <w:lang w:val="ru-RU"/>
        </w:rPr>
        <w:t>формированию способности к рефлексии, оценке своих возможностей и осознанию своего места в обществе.</w:t>
      </w:r>
    </w:p>
    <w:p w:rsidR="0068247E" w:rsidRPr="00B559B4" w:rsidRDefault="000968C0">
      <w:pPr>
        <w:autoSpaceDE w:val="0"/>
        <w:autoSpaceDN w:val="0"/>
        <w:spacing w:before="190" w:after="0" w:line="230" w:lineRule="auto"/>
        <w:ind w:left="180"/>
        <w:rPr>
          <w:lang w:val="ru-RU"/>
        </w:rPr>
      </w:pPr>
      <w:r w:rsidRPr="00B559B4">
        <w:rPr>
          <w:rFonts w:ascii="Times New Roman" w:eastAsia="Times New Roman" w:hAnsi="Times New Roman"/>
          <w:b/>
          <w:color w:val="000000"/>
          <w:sz w:val="24"/>
          <w:lang w:val="ru-RU"/>
        </w:rPr>
        <w:t>ЦЕЛИ ИЗУЧЕНИЯ УЧЕБНОГО ПРЕДМЕТА «ОБЩЕСТВОЗНАНИЕ»</w:t>
      </w:r>
    </w:p>
    <w:p w:rsidR="0068247E" w:rsidRPr="00B559B4" w:rsidRDefault="000968C0">
      <w:pPr>
        <w:autoSpaceDE w:val="0"/>
        <w:autoSpaceDN w:val="0"/>
        <w:spacing w:before="190" w:after="0" w:line="230" w:lineRule="auto"/>
        <w:ind w:left="180"/>
        <w:rPr>
          <w:lang w:val="ru-RU"/>
        </w:rPr>
      </w:pPr>
      <w:r w:rsidRPr="00B559B4">
        <w:rPr>
          <w:rFonts w:ascii="Times New Roman" w:eastAsia="Times New Roman" w:hAnsi="Times New Roman"/>
          <w:color w:val="000000"/>
          <w:sz w:val="24"/>
          <w:lang w:val="ru-RU"/>
        </w:rPr>
        <w:t>Целями обществоведческого образования в основной школе являются:</w:t>
      </w:r>
    </w:p>
    <w:p w:rsidR="0068247E" w:rsidRPr="00B559B4" w:rsidRDefault="000968C0">
      <w:pPr>
        <w:autoSpaceDE w:val="0"/>
        <w:autoSpaceDN w:val="0"/>
        <w:spacing w:before="178" w:after="0" w:line="262" w:lineRule="auto"/>
        <w:ind w:left="420" w:right="288"/>
        <w:rPr>
          <w:lang w:val="ru-RU"/>
        </w:rPr>
      </w:pPr>
      <w:r w:rsidRPr="00B559B4">
        <w:rPr>
          <w:rFonts w:ascii="Times New Roman" w:eastAsia="Times New Roman" w:hAnsi="Times New Roman"/>
          <w:color w:val="000000"/>
          <w:sz w:val="24"/>
          <w:lang w:val="ru-RU"/>
        </w:rPr>
        <w:t>—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8247E" w:rsidRPr="00B559B4" w:rsidRDefault="000968C0">
      <w:pPr>
        <w:autoSpaceDE w:val="0"/>
        <w:autoSpaceDN w:val="0"/>
        <w:spacing w:before="190" w:after="0" w:line="286" w:lineRule="auto"/>
        <w:ind w:left="420" w:right="144"/>
        <w:rPr>
          <w:lang w:val="ru-RU"/>
        </w:rPr>
      </w:pPr>
      <w:r w:rsidRPr="00B559B4">
        <w:rPr>
          <w:rFonts w:ascii="Times New Roman" w:eastAsia="Times New Roman" w:hAnsi="Times New Roman"/>
          <w:color w:val="000000"/>
          <w:sz w:val="24"/>
          <w:lang w:val="ru-RU"/>
        </w:rPr>
        <w:t xml:space="preserve">—  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w:t>
      </w:r>
      <w:proofErr w:type="spellStart"/>
      <w:r w:rsidRPr="00B559B4">
        <w:rPr>
          <w:rFonts w:ascii="Times New Roman" w:eastAsia="Times New Roman" w:hAnsi="Times New Roman"/>
          <w:color w:val="000000"/>
          <w:sz w:val="24"/>
          <w:lang w:val="ru-RU"/>
        </w:rPr>
        <w:t>Федерации</w:t>
      </w:r>
      <w:proofErr w:type="gramStart"/>
      <w:r w:rsidRPr="00B559B4">
        <w:rPr>
          <w:rFonts w:ascii="Times New Roman" w:eastAsia="Times New Roman" w:hAnsi="Times New Roman"/>
          <w:color w:val="000000"/>
          <w:sz w:val="24"/>
          <w:lang w:val="ru-RU"/>
        </w:rPr>
        <w:t>;р</w:t>
      </w:r>
      <w:proofErr w:type="gramEnd"/>
      <w:r w:rsidRPr="00B559B4">
        <w:rPr>
          <w:rFonts w:ascii="Times New Roman" w:eastAsia="Times New Roman" w:hAnsi="Times New Roman"/>
          <w:color w:val="000000"/>
          <w:sz w:val="24"/>
          <w:lang w:val="ru-RU"/>
        </w:rPr>
        <w:t>азвитие</w:t>
      </w:r>
      <w:proofErr w:type="spellEnd"/>
      <w:r w:rsidRPr="00B559B4">
        <w:rPr>
          <w:rFonts w:ascii="Times New Roman" w:eastAsia="Times New Roman" w:hAnsi="Times New Roman"/>
          <w:color w:val="000000"/>
          <w:sz w:val="24"/>
          <w:lang w:val="ru-RU"/>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8247E" w:rsidRPr="00B559B4" w:rsidRDefault="000968C0">
      <w:pPr>
        <w:autoSpaceDE w:val="0"/>
        <w:autoSpaceDN w:val="0"/>
        <w:spacing w:before="190" w:after="0" w:line="286" w:lineRule="auto"/>
        <w:ind w:left="420"/>
        <w:rPr>
          <w:lang w:val="ru-RU"/>
        </w:rPr>
      </w:pPr>
      <w:proofErr w:type="gramStart"/>
      <w:r w:rsidRPr="00B559B4">
        <w:rPr>
          <w:rFonts w:ascii="Times New Roman" w:eastAsia="Times New Roman" w:hAnsi="Times New Roman"/>
          <w:color w:val="000000"/>
          <w:sz w:val="24"/>
          <w:lang w:val="ru-RU"/>
        </w:rPr>
        <w:t>—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w:t>
      </w:r>
      <w:proofErr w:type="gramEnd"/>
      <w:r w:rsidRPr="00B559B4">
        <w:rPr>
          <w:rFonts w:ascii="Times New Roman" w:eastAsia="Times New Roman" w:hAnsi="Times New Roman"/>
          <w:color w:val="000000"/>
          <w:sz w:val="24"/>
          <w:lang w:val="ru-RU"/>
        </w:rPr>
        <w:t xml:space="preserve">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w:t>
      </w:r>
      <w:r w:rsidRPr="00B559B4">
        <w:rPr>
          <w:lang w:val="ru-RU"/>
        </w:rPr>
        <w:br/>
      </w:r>
      <w:r w:rsidRPr="00B559B4">
        <w:rPr>
          <w:rFonts w:ascii="Times New Roman" w:eastAsia="Times New Roman" w:hAnsi="Times New Roman"/>
          <w:color w:val="000000"/>
          <w:sz w:val="24"/>
          <w:lang w:val="ru-RU"/>
        </w:rPr>
        <w:t xml:space="preserve">социальной средой и выполнения типичных социальных ролей человека и </w:t>
      </w:r>
      <w:proofErr w:type="spellStart"/>
      <w:r w:rsidRPr="00B559B4">
        <w:rPr>
          <w:rFonts w:ascii="Times New Roman" w:eastAsia="Times New Roman" w:hAnsi="Times New Roman"/>
          <w:color w:val="000000"/>
          <w:sz w:val="24"/>
          <w:lang w:val="ru-RU"/>
        </w:rPr>
        <w:t>гражданина</w:t>
      </w:r>
      <w:proofErr w:type="gramStart"/>
      <w:r w:rsidRPr="00B559B4">
        <w:rPr>
          <w:rFonts w:ascii="Times New Roman" w:eastAsia="Times New Roman" w:hAnsi="Times New Roman"/>
          <w:color w:val="000000"/>
          <w:sz w:val="24"/>
          <w:lang w:val="ru-RU"/>
        </w:rPr>
        <w:t>;о</w:t>
      </w:r>
      <w:proofErr w:type="gramEnd"/>
      <w:r w:rsidRPr="00B559B4">
        <w:rPr>
          <w:rFonts w:ascii="Times New Roman" w:eastAsia="Times New Roman" w:hAnsi="Times New Roman"/>
          <w:color w:val="000000"/>
          <w:sz w:val="24"/>
          <w:lang w:val="ru-RU"/>
        </w:rPr>
        <w:t>владение</w:t>
      </w:r>
      <w:proofErr w:type="spellEnd"/>
      <w:r w:rsidRPr="00B559B4">
        <w:rPr>
          <w:rFonts w:ascii="Times New Roman" w:eastAsia="Times New Roman" w:hAnsi="Times New Roman"/>
          <w:color w:val="000000"/>
          <w:sz w:val="24"/>
          <w:lang w:val="ru-RU"/>
        </w:rPr>
        <w:t xml:space="preserve">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w:t>
      </w:r>
      <w:r w:rsidRPr="00B559B4">
        <w:rPr>
          <w:lang w:val="ru-RU"/>
        </w:rPr>
        <w:br/>
      </w:r>
      <w:r w:rsidRPr="00B559B4">
        <w:rPr>
          <w:rFonts w:ascii="Times New Roman" w:eastAsia="Times New Roman" w:hAnsi="Times New Roman"/>
          <w:color w:val="000000"/>
          <w:sz w:val="24"/>
          <w:lang w:val="ru-RU"/>
        </w:rPr>
        <w:t>полученные данные;</w:t>
      </w:r>
    </w:p>
    <w:p w:rsidR="0068247E" w:rsidRPr="00B559B4" w:rsidRDefault="0068247E">
      <w:pPr>
        <w:rPr>
          <w:lang w:val="ru-RU"/>
        </w:rPr>
        <w:sectPr w:rsidR="0068247E" w:rsidRPr="00B559B4">
          <w:pgSz w:w="11900" w:h="16840"/>
          <w:pgMar w:top="436" w:right="650" w:bottom="360" w:left="666" w:header="720" w:footer="720" w:gutter="0"/>
          <w:cols w:space="720" w:equalWidth="0">
            <w:col w:w="10584" w:space="0"/>
          </w:cols>
          <w:docGrid w:linePitch="360"/>
        </w:sectPr>
      </w:pPr>
    </w:p>
    <w:p w:rsidR="0068247E" w:rsidRPr="00B559B4" w:rsidRDefault="0068247E">
      <w:pPr>
        <w:autoSpaceDE w:val="0"/>
        <w:autoSpaceDN w:val="0"/>
        <w:spacing w:after="84" w:line="220" w:lineRule="exact"/>
        <w:rPr>
          <w:lang w:val="ru-RU"/>
        </w:rPr>
      </w:pPr>
    </w:p>
    <w:p w:rsidR="0068247E" w:rsidRPr="00B559B4" w:rsidRDefault="000968C0">
      <w:pPr>
        <w:autoSpaceDE w:val="0"/>
        <w:autoSpaceDN w:val="0"/>
        <w:spacing w:after="0" w:line="262" w:lineRule="auto"/>
        <w:ind w:left="420" w:right="1008"/>
        <w:rPr>
          <w:lang w:val="ru-RU"/>
        </w:rPr>
      </w:pPr>
      <w:r w:rsidRPr="00B559B4">
        <w:rPr>
          <w:rFonts w:ascii="Times New Roman" w:eastAsia="Times New Roman" w:hAnsi="Times New Roman"/>
          <w:color w:val="000000"/>
          <w:sz w:val="24"/>
          <w:lang w:val="ru-RU"/>
        </w:rPr>
        <w:t>—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8247E" w:rsidRPr="00B559B4" w:rsidRDefault="000968C0">
      <w:pPr>
        <w:autoSpaceDE w:val="0"/>
        <w:autoSpaceDN w:val="0"/>
        <w:spacing w:before="190" w:after="0"/>
        <w:ind w:left="420"/>
        <w:rPr>
          <w:lang w:val="ru-RU"/>
        </w:rPr>
      </w:pPr>
      <w:r w:rsidRPr="00B559B4">
        <w:rPr>
          <w:rFonts w:ascii="Times New Roman" w:eastAsia="Times New Roman" w:hAnsi="Times New Roman"/>
          <w:color w:val="000000"/>
          <w:sz w:val="24"/>
          <w:lang w:val="ru-RU"/>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8247E" w:rsidRPr="00B559B4" w:rsidRDefault="000968C0">
      <w:pPr>
        <w:autoSpaceDE w:val="0"/>
        <w:autoSpaceDN w:val="0"/>
        <w:spacing w:before="190" w:after="0" w:line="281" w:lineRule="auto"/>
        <w:ind w:left="420"/>
        <w:rPr>
          <w:lang w:val="ru-RU"/>
        </w:rPr>
      </w:pPr>
      <w:proofErr w:type="gramStart"/>
      <w:r w:rsidRPr="00B559B4">
        <w:rPr>
          <w:rFonts w:ascii="Times New Roman" w:eastAsia="Times New Roman" w:hAnsi="Times New Roman"/>
          <w:color w:val="000000"/>
          <w:sz w:val="24"/>
          <w:lang w:val="ru-RU"/>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68247E" w:rsidRPr="00B559B4" w:rsidRDefault="000968C0">
      <w:pPr>
        <w:autoSpaceDE w:val="0"/>
        <w:autoSpaceDN w:val="0"/>
        <w:spacing w:before="298" w:after="0" w:line="230" w:lineRule="auto"/>
        <w:ind w:left="180"/>
        <w:rPr>
          <w:lang w:val="ru-RU"/>
        </w:rPr>
      </w:pPr>
      <w:r w:rsidRPr="00B559B4">
        <w:rPr>
          <w:rFonts w:ascii="Times New Roman" w:eastAsia="Times New Roman" w:hAnsi="Times New Roman"/>
          <w:b/>
          <w:color w:val="000000"/>
          <w:sz w:val="24"/>
          <w:lang w:val="ru-RU"/>
        </w:rPr>
        <w:t>МЕСТО УЧЕБНОГО ПРЕДМЕТА «ОБЩЕСТВОЗНАНИЕ» В УЧЕБНОМ ПЛАНЕ</w:t>
      </w:r>
    </w:p>
    <w:p w:rsidR="0068247E" w:rsidRPr="00B559B4" w:rsidRDefault="000968C0">
      <w:pPr>
        <w:tabs>
          <w:tab w:val="left" w:pos="180"/>
        </w:tabs>
        <w:autoSpaceDE w:val="0"/>
        <w:autoSpaceDN w:val="0"/>
        <w:spacing w:before="190" w:after="0" w:line="262" w:lineRule="auto"/>
        <w:rPr>
          <w:lang w:val="ru-RU"/>
        </w:rPr>
      </w:pPr>
      <w:r w:rsidRPr="00B559B4">
        <w:rPr>
          <w:lang w:val="ru-RU"/>
        </w:rPr>
        <w:tab/>
      </w:r>
      <w:r w:rsidRPr="00B559B4">
        <w:rPr>
          <w:rFonts w:ascii="Times New Roman" w:eastAsia="Times New Roman" w:hAnsi="Times New Roman"/>
          <w:color w:val="000000"/>
          <w:sz w:val="24"/>
          <w:lang w:val="ru-RU"/>
        </w:rPr>
        <w:t xml:space="preserve">В соответствии с учебным планом общее количество времени на </w:t>
      </w:r>
      <w:proofErr w:type="gramStart"/>
      <w:r w:rsidRPr="00B559B4">
        <w:rPr>
          <w:rFonts w:ascii="Times New Roman" w:eastAsia="Times New Roman" w:hAnsi="Times New Roman"/>
          <w:color w:val="000000"/>
          <w:sz w:val="24"/>
          <w:lang w:val="ru-RU"/>
        </w:rPr>
        <w:t>учебный</w:t>
      </w:r>
      <w:proofErr w:type="gramEnd"/>
      <w:r w:rsidRPr="00B559B4">
        <w:rPr>
          <w:rFonts w:ascii="Times New Roman" w:eastAsia="Times New Roman" w:hAnsi="Times New Roman"/>
          <w:color w:val="000000"/>
          <w:sz w:val="24"/>
          <w:lang w:val="ru-RU"/>
        </w:rPr>
        <w:t xml:space="preserve"> года обучения составляет 34 часа. Недельная нагрузка составляет 1 час. </w:t>
      </w:r>
    </w:p>
    <w:p w:rsidR="0068247E" w:rsidRPr="00B559B4" w:rsidRDefault="0068247E">
      <w:pPr>
        <w:rPr>
          <w:lang w:val="ru-RU"/>
        </w:rPr>
        <w:sectPr w:rsidR="0068247E" w:rsidRPr="00B559B4">
          <w:pgSz w:w="11900" w:h="16840"/>
          <w:pgMar w:top="304" w:right="740" w:bottom="1440" w:left="666" w:header="720" w:footer="720" w:gutter="0"/>
          <w:cols w:space="720" w:equalWidth="0">
            <w:col w:w="10494" w:space="0"/>
          </w:cols>
          <w:docGrid w:linePitch="360"/>
        </w:sectPr>
      </w:pPr>
    </w:p>
    <w:p w:rsidR="0068247E" w:rsidRPr="00B559B4" w:rsidRDefault="0068247E">
      <w:pPr>
        <w:autoSpaceDE w:val="0"/>
        <w:autoSpaceDN w:val="0"/>
        <w:spacing w:after="78" w:line="220" w:lineRule="exact"/>
        <w:rPr>
          <w:lang w:val="ru-RU"/>
        </w:rPr>
      </w:pPr>
    </w:p>
    <w:p w:rsidR="0068247E" w:rsidRPr="00B559B4" w:rsidRDefault="00B559B4" w:rsidP="00B559B4">
      <w:pPr>
        <w:autoSpaceDE w:val="0"/>
        <w:autoSpaceDN w:val="0"/>
        <w:spacing w:after="0" w:line="230" w:lineRule="auto"/>
        <w:jc w:val="center"/>
        <w:rPr>
          <w:lang w:val="ru-RU"/>
        </w:rPr>
      </w:pPr>
      <w:r>
        <w:rPr>
          <w:rFonts w:ascii="Times New Roman" w:eastAsia="Times New Roman" w:hAnsi="Times New Roman"/>
          <w:b/>
          <w:color w:val="000000"/>
          <w:sz w:val="24"/>
          <w:lang w:val="ru-RU"/>
        </w:rPr>
        <w:t>2.</w:t>
      </w:r>
      <w:r w:rsidR="000968C0" w:rsidRPr="00B559B4">
        <w:rPr>
          <w:rFonts w:ascii="Times New Roman" w:eastAsia="Times New Roman" w:hAnsi="Times New Roman"/>
          <w:b/>
          <w:color w:val="000000"/>
          <w:sz w:val="24"/>
          <w:lang w:val="ru-RU"/>
        </w:rPr>
        <w:t>СОДЕРЖАНИЕ УЧЕБНОГО ПРЕДМЕТА</w:t>
      </w:r>
    </w:p>
    <w:p w:rsidR="0068247E" w:rsidRPr="00B559B4" w:rsidRDefault="000968C0">
      <w:pPr>
        <w:tabs>
          <w:tab w:val="left" w:pos="180"/>
        </w:tabs>
        <w:autoSpaceDE w:val="0"/>
        <w:autoSpaceDN w:val="0"/>
        <w:spacing w:before="346" w:after="0" w:line="271" w:lineRule="auto"/>
        <w:rPr>
          <w:lang w:val="ru-RU"/>
        </w:rPr>
      </w:pPr>
      <w:r w:rsidRPr="00B559B4">
        <w:rPr>
          <w:lang w:val="ru-RU"/>
        </w:rPr>
        <w:tab/>
      </w:r>
      <w:r w:rsidRPr="00B559B4">
        <w:rPr>
          <w:rFonts w:ascii="Times New Roman" w:eastAsia="Times New Roman" w:hAnsi="Times New Roman"/>
          <w:b/>
          <w:color w:val="000000"/>
          <w:sz w:val="24"/>
          <w:lang w:val="ru-RU"/>
        </w:rPr>
        <w:t xml:space="preserve">Социальные ценности и нормы </w:t>
      </w:r>
      <w:r w:rsidRPr="00B559B4">
        <w:rPr>
          <w:lang w:val="ru-RU"/>
        </w:rPr>
        <w:br/>
      </w:r>
      <w:r w:rsidRPr="00B559B4">
        <w:rPr>
          <w:lang w:val="ru-RU"/>
        </w:rPr>
        <w:tab/>
      </w:r>
      <w:r w:rsidRPr="00B559B4">
        <w:rPr>
          <w:rFonts w:ascii="Times New Roman" w:eastAsia="Times New Roman" w:hAnsi="Times New Roman"/>
          <w:color w:val="000000"/>
          <w:sz w:val="24"/>
          <w:lang w:val="ru-RU"/>
        </w:rPr>
        <w:t>Общественные ценности. Свобода и ответственность гражданина. Гражданственность и патриотизм. Гуманизм.</w:t>
      </w:r>
    </w:p>
    <w:p w:rsidR="0068247E" w:rsidRPr="00B559B4" w:rsidRDefault="000968C0">
      <w:pPr>
        <w:tabs>
          <w:tab w:val="left" w:pos="180"/>
        </w:tabs>
        <w:autoSpaceDE w:val="0"/>
        <w:autoSpaceDN w:val="0"/>
        <w:spacing w:before="70" w:after="0" w:line="262" w:lineRule="auto"/>
        <w:ind w:right="288"/>
        <w:rPr>
          <w:lang w:val="ru-RU"/>
        </w:rPr>
      </w:pPr>
      <w:r w:rsidRPr="00B559B4">
        <w:rPr>
          <w:lang w:val="ru-RU"/>
        </w:rPr>
        <w:tab/>
      </w:r>
      <w:r w:rsidRPr="00B559B4">
        <w:rPr>
          <w:rFonts w:ascii="Times New Roman" w:eastAsia="Times New Roman" w:hAnsi="Times New Roman"/>
          <w:color w:val="000000"/>
          <w:sz w:val="24"/>
          <w:lang w:val="ru-RU"/>
        </w:rPr>
        <w:t>Социальные нормы как регуляторы общественной жизни и поведения человека в обществе. Виды социальных норм. Традиции и обычаи.</w:t>
      </w:r>
    </w:p>
    <w:p w:rsidR="0068247E" w:rsidRPr="00B559B4" w:rsidRDefault="000968C0">
      <w:pPr>
        <w:autoSpaceDE w:val="0"/>
        <w:autoSpaceDN w:val="0"/>
        <w:spacing w:before="70" w:after="0" w:line="230" w:lineRule="auto"/>
        <w:ind w:left="180"/>
        <w:rPr>
          <w:lang w:val="ru-RU"/>
        </w:rPr>
      </w:pPr>
      <w:r w:rsidRPr="00B559B4">
        <w:rPr>
          <w:rFonts w:ascii="Times New Roman" w:eastAsia="Times New Roman" w:hAnsi="Times New Roman"/>
          <w:color w:val="000000"/>
          <w:sz w:val="24"/>
          <w:lang w:val="ru-RU"/>
        </w:rPr>
        <w:t>Принципы и нормы морали. Добро и зло. Нравственные чувства человека. Совесть и стыд.</w:t>
      </w:r>
    </w:p>
    <w:p w:rsidR="0068247E" w:rsidRPr="00B559B4" w:rsidRDefault="000968C0">
      <w:pPr>
        <w:tabs>
          <w:tab w:val="left" w:pos="180"/>
        </w:tabs>
        <w:autoSpaceDE w:val="0"/>
        <w:autoSpaceDN w:val="0"/>
        <w:spacing w:before="70" w:after="0" w:line="262" w:lineRule="auto"/>
        <w:ind w:right="864"/>
        <w:rPr>
          <w:lang w:val="ru-RU"/>
        </w:rPr>
      </w:pPr>
      <w:r w:rsidRPr="00B559B4">
        <w:rPr>
          <w:lang w:val="ru-RU"/>
        </w:rPr>
        <w:tab/>
      </w:r>
      <w:r w:rsidRPr="00B559B4">
        <w:rPr>
          <w:rFonts w:ascii="Times New Roman" w:eastAsia="Times New Roman" w:hAnsi="Times New Roman"/>
          <w:color w:val="000000"/>
          <w:sz w:val="24"/>
          <w:lang w:val="ru-RU"/>
        </w:rPr>
        <w:t>Моральный выбор. Моральная оценка поведения людей и собственного поведения. Влияние моральных норм на общество и человека.</w:t>
      </w:r>
    </w:p>
    <w:p w:rsidR="0068247E" w:rsidRPr="00B559B4" w:rsidRDefault="000968C0">
      <w:pPr>
        <w:autoSpaceDE w:val="0"/>
        <w:autoSpaceDN w:val="0"/>
        <w:spacing w:before="72" w:after="0" w:line="230" w:lineRule="auto"/>
        <w:ind w:left="180"/>
        <w:rPr>
          <w:lang w:val="ru-RU"/>
        </w:rPr>
      </w:pPr>
      <w:r w:rsidRPr="00B559B4">
        <w:rPr>
          <w:rFonts w:ascii="Times New Roman" w:eastAsia="Times New Roman" w:hAnsi="Times New Roman"/>
          <w:color w:val="000000"/>
          <w:sz w:val="24"/>
          <w:lang w:val="ru-RU"/>
        </w:rPr>
        <w:t>Право и его роль в жизни общества. Право и мораль.</w:t>
      </w:r>
    </w:p>
    <w:p w:rsidR="0068247E" w:rsidRPr="00B559B4" w:rsidRDefault="000968C0">
      <w:pPr>
        <w:autoSpaceDE w:val="0"/>
        <w:autoSpaceDN w:val="0"/>
        <w:spacing w:before="192" w:after="0" w:line="262" w:lineRule="auto"/>
        <w:ind w:left="180" w:right="1872"/>
        <w:rPr>
          <w:lang w:val="ru-RU"/>
        </w:rPr>
      </w:pPr>
      <w:r w:rsidRPr="00B559B4">
        <w:rPr>
          <w:rFonts w:ascii="Times New Roman" w:eastAsia="Times New Roman" w:hAnsi="Times New Roman"/>
          <w:b/>
          <w:color w:val="000000"/>
          <w:sz w:val="24"/>
          <w:lang w:val="ru-RU"/>
        </w:rPr>
        <w:t xml:space="preserve">Человек как участник правовых отношений </w:t>
      </w:r>
      <w:r w:rsidRPr="00B559B4">
        <w:rPr>
          <w:lang w:val="ru-RU"/>
        </w:rPr>
        <w:br/>
      </w:r>
      <w:r w:rsidRPr="00B559B4">
        <w:rPr>
          <w:rFonts w:ascii="Times New Roman" w:eastAsia="Times New Roman" w:hAnsi="Times New Roman"/>
          <w:color w:val="000000"/>
          <w:sz w:val="24"/>
          <w:lang w:val="ru-RU"/>
        </w:rPr>
        <w:t>Правоотношения и их особенности. Правовая норма. Участники правоотношений.</w:t>
      </w:r>
    </w:p>
    <w:p w:rsidR="0068247E" w:rsidRPr="00B559B4" w:rsidRDefault="000968C0">
      <w:pPr>
        <w:autoSpaceDE w:val="0"/>
        <w:autoSpaceDN w:val="0"/>
        <w:spacing w:before="70" w:after="0" w:line="262" w:lineRule="auto"/>
        <w:ind w:right="1152"/>
        <w:rPr>
          <w:lang w:val="ru-RU"/>
        </w:rPr>
      </w:pPr>
      <w:r w:rsidRPr="00B559B4">
        <w:rPr>
          <w:rFonts w:ascii="Times New Roman" w:eastAsia="Times New Roman" w:hAnsi="Times New Roman"/>
          <w:color w:val="000000"/>
          <w:sz w:val="24"/>
          <w:lang w:val="ru-RU"/>
        </w:rPr>
        <w:t>Правоспособность и дееспособность. Правовая оценка поступков и деятельности человека. Правомерное поведение. Правовая культура личности.</w:t>
      </w:r>
    </w:p>
    <w:p w:rsidR="0068247E" w:rsidRPr="00B559B4" w:rsidRDefault="000968C0">
      <w:pPr>
        <w:tabs>
          <w:tab w:val="left" w:pos="180"/>
        </w:tabs>
        <w:autoSpaceDE w:val="0"/>
        <w:autoSpaceDN w:val="0"/>
        <w:spacing w:before="70" w:after="0" w:line="262" w:lineRule="auto"/>
        <w:ind w:right="1152"/>
        <w:rPr>
          <w:lang w:val="ru-RU"/>
        </w:rPr>
      </w:pPr>
      <w:r w:rsidRPr="00B559B4">
        <w:rPr>
          <w:lang w:val="ru-RU"/>
        </w:rPr>
        <w:tab/>
      </w:r>
      <w:r w:rsidRPr="00B559B4">
        <w:rPr>
          <w:rFonts w:ascii="Times New Roman" w:eastAsia="Times New Roman" w:hAnsi="Times New Roman"/>
          <w:color w:val="000000"/>
          <w:sz w:val="24"/>
          <w:lang w:val="ru-RU"/>
        </w:rPr>
        <w:t>Правонарушение и юридическая ответственность. Проступок и преступление. Опасность правонарушений для личности и общества.</w:t>
      </w:r>
    </w:p>
    <w:p w:rsidR="0068247E" w:rsidRPr="00B559B4" w:rsidRDefault="000968C0">
      <w:pPr>
        <w:autoSpaceDE w:val="0"/>
        <w:autoSpaceDN w:val="0"/>
        <w:spacing w:before="70" w:after="0" w:line="271" w:lineRule="auto"/>
        <w:ind w:right="144" w:firstLine="180"/>
        <w:rPr>
          <w:lang w:val="ru-RU"/>
        </w:rPr>
      </w:pPr>
      <w:r w:rsidRPr="00B559B4">
        <w:rPr>
          <w:rFonts w:ascii="Times New Roman" w:eastAsia="Times New Roman" w:hAnsi="Times New Roman"/>
          <w:color w:val="000000"/>
          <w:sz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8247E" w:rsidRPr="00B559B4" w:rsidRDefault="000968C0">
      <w:pPr>
        <w:tabs>
          <w:tab w:val="left" w:pos="180"/>
        </w:tabs>
        <w:autoSpaceDE w:val="0"/>
        <w:autoSpaceDN w:val="0"/>
        <w:spacing w:before="190" w:after="0" w:line="271" w:lineRule="auto"/>
        <w:ind w:right="576"/>
        <w:rPr>
          <w:lang w:val="ru-RU"/>
        </w:rPr>
      </w:pPr>
      <w:r w:rsidRPr="00B559B4">
        <w:rPr>
          <w:lang w:val="ru-RU"/>
        </w:rPr>
        <w:tab/>
      </w:r>
      <w:r w:rsidRPr="00B559B4">
        <w:rPr>
          <w:rFonts w:ascii="Times New Roman" w:eastAsia="Times New Roman" w:hAnsi="Times New Roman"/>
          <w:b/>
          <w:color w:val="000000"/>
          <w:sz w:val="24"/>
          <w:lang w:val="ru-RU"/>
        </w:rPr>
        <w:t xml:space="preserve">Основы российского права </w:t>
      </w:r>
      <w:r w:rsidRPr="00B559B4">
        <w:rPr>
          <w:lang w:val="ru-RU"/>
        </w:rPr>
        <w:br/>
      </w:r>
      <w:r w:rsidRPr="00B559B4">
        <w:rPr>
          <w:lang w:val="ru-RU"/>
        </w:rPr>
        <w:tab/>
      </w:r>
      <w:r w:rsidRPr="00B559B4">
        <w:rPr>
          <w:rFonts w:ascii="Times New Roman" w:eastAsia="Times New Roman" w:hAnsi="Times New Roman"/>
          <w:color w:val="000000"/>
          <w:sz w:val="24"/>
          <w:lang w:val="ru-RU"/>
        </w:rPr>
        <w:t>Конституция Российской Федерации — основной закон. Законы и подзаконные акты. Отрасли права.</w:t>
      </w:r>
    </w:p>
    <w:p w:rsidR="0068247E" w:rsidRPr="00B559B4" w:rsidRDefault="000968C0">
      <w:pPr>
        <w:tabs>
          <w:tab w:val="left" w:pos="180"/>
        </w:tabs>
        <w:autoSpaceDE w:val="0"/>
        <w:autoSpaceDN w:val="0"/>
        <w:spacing w:before="70" w:after="0" w:line="262" w:lineRule="auto"/>
        <w:ind w:right="1008"/>
        <w:rPr>
          <w:lang w:val="ru-RU"/>
        </w:rPr>
      </w:pPr>
      <w:r w:rsidRPr="00B559B4">
        <w:rPr>
          <w:lang w:val="ru-RU"/>
        </w:rPr>
        <w:tab/>
      </w:r>
      <w:r w:rsidRPr="00B559B4">
        <w:rPr>
          <w:rFonts w:ascii="Times New Roman" w:eastAsia="Times New Roman" w:hAnsi="Times New Roman"/>
          <w:color w:val="000000"/>
          <w:sz w:val="24"/>
          <w:lang w:val="ru-RU"/>
        </w:rPr>
        <w:t>Основы гражданского права. Физические и юридические лица в гражданском праве. Право собственности, защита прав собственности.</w:t>
      </w:r>
    </w:p>
    <w:p w:rsidR="0068247E" w:rsidRPr="00B559B4" w:rsidRDefault="000968C0">
      <w:pPr>
        <w:tabs>
          <w:tab w:val="left" w:pos="180"/>
        </w:tabs>
        <w:autoSpaceDE w:val="0"/>
        <w:autoSpaceDN w:val="0"/>
        <w:spacing w:before="70" w:after="0" w:line="262" w:lineRule="auto"/>
        <w:ind w:right="288"/>
        <w:rPr>
          <w:lang w:val="ru-RU"/>
        </w:rPr>
      </w:pPr>
      <w:r w:rsidRPr="00B559B4">
        <w:rPr>
          <w:lang w:val="ru-RU"/>
        </w:rPr>
        <w:tab/>
      </w:r>
      <w:r w:rsidRPr="00B559B4">
        <w:rPr>
          <w:rFonts w:ascii="Times New Roman" w:eastAsia="Times New Roman" w:hAnsi="Times New Roman"/>
          <w:color w:val="000000"/>
          <w:sz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8247E" w:rsidRPr="00B559B4" w:rsidRDefault="000968C0">
      <w:pPr>
        <w:autoSpaceDE w:val="0"/>
        <w:autoSpaceDN w:val="0"/>
        <w:spacing w:before="70" w:after="0" w:line="271" w:lineRule="auto"/>
        <w:ind w:right="288" w:firstLine="180"/>
        <w:rPr>
          <w:lang w:val="ru-RU"/>
        </w:rPr>
      </w:pPr>
      <w:r w:rsidRPr="00B559B4">
        <w:rPr>
          <w:rFonts w:ascii="Times New Roman" w:eastAsia="Times New Roman" w:hAnsi="Times New Roman"/>
          <w:color w:val="000000"/>
          <w:sz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8247E" w:rsidRPr="00B559B4" w:rsidRDefault="000968C0">
      <w:pPr>
        <w:tabs>
          <w:tab w:val="left" w:pos="180"/>
        </w:tabs>
        <w:autoSpaceDE w:val="0"/>
        <w:autoSpaceDN w:val="0"/>
        <w:spacing w:before="72" w:after="0" w:line="262" w:lineRule="auto"/>
        <w:ind w:right="864"/>
        <w:rPr>
          <w:lang w:val="ru-RU"/>
        </w:rPr>
      </w:pPr>
      <w:r w:rsidRPr="00B559B4">
        <w:rPr>
          <w:lang w:val="ru-RU"/>
        </w:rPr>
        <w:tab/>
      </w:r>
      <w:r w:rsidRPr="00B559B4">
        <w:rPr>
          <w:rFonts w:ascii="Times New Roman" w:eastAsia="Times New Roman" w:hAnsi="Times New Roman"/>
          <w:color w:val="000000"/>
          <w:sz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w:t>
      </w:r>
    </w:p>
    <w:p w:rsidR="0068247E" w:rsidRPr="00B559B4" w:rsidRDefault="000968C0">
      <w:pPr>
        <w:autoSpaceDE w:val="0"/>
        <w:autoSpaceDN w:val="0"/>
        <w:spacing w:before="72" w:after="0" w:line="230" w:lineRule="auto"/>
        <w:rPr>
          <w:lang w:val="ru-RU"/>
        </w:rPr>
      </w:pPr>
      <w:r w:rsidRPr="00B559B4">
        <w:rPr>
          <w:rFonts w:ascii="Times New Roman" w:eastAsia="Times New Roman" w:hAnsi="Times New Roman"/>
          <w:color w:val="000000"/>
          <w:sz w:val="24"/>
          <w:lang w:val="ru-RU"/>
        </w:rPr>
        <w:t>Особенности правового статуса несовершеннолетних при осуществлении трудовой деятельности.</w:t>
      </w:r>
    </w:p>
    <w:p w:rsidR="0068247E" w:rsidRPr="00B559B4" w:rsidRDefault="000968C0">
      <w:pPr>
        <w:tabs>
          <w:tab w:val="left" w:pos="180"/>
        </w:tabs>
        <w:autoSpaceDE w:val="0"/>
        <w:autoSpaceDN w:val="0"/>
        <w:spacing w:before="70" w:after="0" w:line="262" w:lineRule="auto"/>
        <w:ind w:right="576"/>
        <w:rPr>
          <w:lang w:val="ru-RU"/>
        </w:rPr>
      </w:pPr>
      <w:r w:rsidRPr="00B559B4">
        <w:rPr>
          <w:lang w:val="ru-RU"/>
        </w:rPr>
        <w:tab/>
      </w:r>
      <w:r w:rsidRPr="00B559B4">
        <w:rPr>
          <w:rFonts w:ascii="Times New Roman" w:eastAsia="Times New Roman" w:hAnsi="Times New Roman"/>
          <w:color w:val="000000"/>
          <w:sz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w:t>
      </w:r>
    </w:p>
    <w:p w:rsidR="0068247E" w:rsidRPr="00B559B4" w:rsidRDefault="000968C0">
      <w:pPr>
        <w:autoSpaceDE w:val="0"/>
        <w:autoSpaceDN w:val="0"/>
        <w:spacing w:before="70" w:after="0" w:line="262" w:lineRule="auto"/>
        <w:ind w:right="1008"/>
        <w:rPr>
          <w:lang w:val="ru-RU"/>
        </w:rPr>
      </w:pPr>
      <w:r w:rsidRPr="00B559B4">
        <w:rPr>
          <w:rFonts w:ascii="Times New Roman" w:eastAsia="Times New Roman" w:hAnsi="Times New Roman"/>
          <w:color w:val="000000"/>
          <w:sz w:val="24"/>
          <w:lang w:val="ru-RU"/>
        </w:rPr>
        <w:t>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8247E" w:rsidRPr="00B559B4" w:rsidRDefault="000968C0">
      <w:pPr>
        <w:tabs>
          <w:tab w:val="left" w:pos="180"/>
        </w:tabs>
        <w:autoSpaceDE w:val="0"/>
        <w:autoSpaceDN w:val="0"/>
        <w:spacing w:before="70" w:after="0" w:line="262" w:lineRule="auto"/>
        <w:ind w:right="432"/>
        <w:rPr>
          <w:lang w:val="ru-RU"/>
        </w:rPr>
      </w:pPr>
      <w:r w:rsidRPr="00B559B4">
        <w:rPr>
          <w:lang w:val="ru-RU"/>
        </w:rPr>
        <w:tab/>
      </w:r>
      <w:r w:rsidRPr="00B559B4">
        <w:rPr>
          <w:rFonts w:ascii="Times New Roman" w:eastAsia="Times New Roman" w:hAnsi="Times New Roman"/>
          <w:color w:val="000000"/>
          <w:sz w:val="24"/>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8247E" w:rsidRPr="00B559B4" w:rsidRDefault="0068247E">
      <w:pPr>
        <w:rPr>
          <w:lang w:val="ru-RU"/>
        </w:rPr>
        <w:sectPr w:rsidR="0068247E" w:rsidRPr="00B559B4">
          <w:pgSz w:w="11900" w:h="16840"/>
          <w:pgMar w:top="298" w:right="650" w:bottom="1440" w:left="666" w:header="720" w:footer="720" w:gutter="0"/>
          <w:cols w:space="720" w:equalWidth="0">
            <w:col w:w="10584" w:space="0"/>
          </w:cols>
          <w:docGrid w:linePitch="360"/>
        </w:sectPr>
      </w:pPr>
    </w:p>
    <w:p w:rsidR="0068247E" w:rsidRPr="00B559B4" w:rsidRDefault="0068247E">
      <w:pPr>
        <w:autoSpaceDE w:val="0"/>
        <w:autoSpaceDN w:val="0"/>
        <w:spacing w:after="78" w:line="220" w:lineRule="exact"/>
        <w:rPr>
          <w:lang w:val="ru-RU"/>
        </w:rPr>
      </w:pPr>
    </w:p>
    <w:p w:rsidR="0068247E" w:rsidRPr="00B559B4" w:rsidRDefault="00B559B4" w:rsidP="00B559B4">
      <w:pPr>
        <w:autoSpaceDE w:val="0"/>
        <w:autoSpaceDN w:val="0"/>
        <w:spacing w:after="0" w:line="230" w:lineRule="auto"/>
        <w:jc w:val="center"/>
        <w:rPr>
          <w:lang w:val="ru-RU"/>
        </w:rPr>
      </w:pPr>
      <w:r>
        <w:rPr>
          <w:rFonts w:ascii="Times New Roman" w:eastAsia="Times New Roman" w:hAnsi="Times New Roman"/>
          <w:b/>
          <w:color w:val="000000"/>
          <w:sz w:val="24"/>
          <w:lang w:val="ru-RU"/>
        </w:rPr>
        <w:t>3.</w:t>
      </w:r>
      <w:r w:rsidR="000968C0" w:rsidRPr="00B559B4">
        <w:rPr>
          <w:rFonts w:ascii="Times New Roman" w:eastAsia="Times New Roman" w:hAnsi="Times New Roman"/>
          <w:b/>
          <w:color w:val="000000"/>
          <w:sz w:val="24"/>
          <w:lang w:val="ru-RU"/>
        </w:rPr>
        <w:t>ПЛАНИРУЕМЫЕ ОБРАЗОВАТЕЛЬНЫЕ РЕЗУЛЬТАТЫ</w:t>
      </w:r>
    </w:p>
    <w:p w:rsidR="0068247E" w:rsidRPr="00B559B4" w:rsidRDefault="000968C0">
      <w:pPr>
        <w:tabs>
          <w:tab w:val="left" w:pos="180"/>
        </w:tabs>
        <w:autoSpaceDE w:val="0"/>
        <w:autoSpaceDN w:val="0"/>
        <w:spacing w:before="346" w:after="0" w:line="262" w:lineRule="auto"/>
        <w:ind w:right="576"/>
        <w:rPr>
          <w:lang w:val="ru-RU"/>
        </w:rPr>
      </w:pPr>
      <w:r w:rsidRPr="00B559B4">
        <w:rPr>
          <w:lang w:val="ru-RU"/>
        </w:rPr>
        <w:tab/>
      </w:r>
      <w:r w:rsidRPr="00B559B4">
        <w:rPr>
          <w:rFonts w:ascii="Times New Roman" w:eastAsia="Times New Roman" w:hAnsi="Times New Roman"/>
          <w:color w:val="000000"/>
          <w:sz w:val="24"/>
          <w:lang w:val="ru-RU"/>
        </w:rPr>
        <w:t xml:space="preserve">Личностные и </w:t>
      </w:r>
      <w:proofErr w:type="spellStart"/>
      <w:r w:rsidRPr="00B559B4">
        <w:rPr>
          <w:rFonts w:ascii="Times New Roman" w:eastAsia="Times New Roman" w:hAnsi="Times New Roman"/>
          <w:color w:val="000000"/>
          <w:sz w:val="24"/>
          <w:lang w:val="ru-RU"/>
        </w:rPr>
        <w:t>метапредметные</w:t>
      </w:r>
      <w:proofErr w:type="spellEnd"/>
      <w:r w:rsidRPr="00B559B4">
        <w:rPr>
          <w:rFonts w:ascii="Times New Roman" w:eastAsia="Times New Roman" w:hAnsi="Times New Roman"/>
          <w:color w:val="000000"/>
          <w:sz w:val="24"/>
          <w:lang w:val="ru-RU"/>
        </w:rPr>
        <w:t xml:space="preserve"> результаты представлены с учётом особенностей преподавания обществознания в основной школе.</w:t>
      </w:r>
    </w:p>
    <w:p w:rsidR="0068247E" w:rsidRPr="00B559B4" w:rsidRDefault="000968C0">
      <w:pPr>
        <w:autoSpaceDE w:val="0"/>
        <w:autoSpaceDN w:val="0"/>
        <w:spacing w:before="70" w:after="0" w:line="286" w:lineRule="auto"/>
        <w:ind w:right="144" w:firstLine="180"/>
        <w:rPr>
          <w:lang w:val="ru-RU"/>
        </w:rPr>
      </w:pPr>
      <w:r w:rsidRPr="00B559B4">
        <w:rPr>
          <w:rFonts w:ascii="Times New Roman" w:eastAsia="Times New Roman" w:hAnsi="Times New Roman"/>
          <w:color w:val="000000"/>
          <w:sz w:val="24"/>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Примерной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8247E" w:rsidRPr="00B559B4" w:rsidRDefault="000968C0">
      <w:pPr>
        <w:autoSpaceDE w:val="0"/>
        <w:autoSpaceDN w:val="0"/>
        <w:spacing w:before="70" w:after="0" w:line="271" w:lineRule="auto"/>
        <w:ind w:right="288" w:firstLine="180"/>
        <w:rPr>
          <w:lang w:val="ru-RU"/>
        </w:rPr>
      </w:pPr>
      <w:r w:rsidRPr="00B559B4">
        <w:rPr>
          <w:rFonts w:ascii="Times New Roman" w:eastAsia="Times New Roman" w:hAnsi="Times New Roman"/>
          <w:color w:val="000000"/>
          <w:sz w:val="24"/>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8247E" w:rsidRPr="00B559B4" w:rsidRDefault="000968C0">
      <w:pPr>
        <w:autoSpaceDE w:val="0"/>
        <w:autoSpaceDN w:val="0"/>
        <w:spacing w:before="262" w:after="0" w:line="230" w:lineRule="auto"/>
        <w:rPr>
          <w:lang w:val="ru-RU"/>
        </w:rPr>
      </w:pPr>
      <w:r w:rsidRPr="00B559B4">
        <w:rPr>
          <w:rFonts w:ascii="Times New Roman" w:eastAsia="Times New Roman" w:hAnsi="Times New Roman"/>
          <w:b/>
          <w:color w:val="000000"/>
          <w:sz w:val="24"/>
          <w:lang w:val="ru-RU"/>
        </w:rPr>
        <w:t>ЛИЧНОСТНЫЕ РЕЗУЛЬТАТЫ</w:t>
      </w:r>
    </w:p>
    <w:p w:rsidR="0068247E" w:rsidRPr="00B559B4" w:rsidRDefault="000968C0">
      <w:pPr>
        <w:tabs>
          <w:tab w:val="left" w:pos="180"/>
        </w:tabs>
        <w:autoSpaceDE w:val="0"/>
        <w:autoSpaceDN w:val="0"/>
        <w:spacing w:before="166" w:after="0" w:line="288" w:lineRule="auto"/>
        <w:rPr>
          <w:lang w:val="ru-RU"/>
        </w:rPr>
      </w:pPr>
      <w:r w:rsidRPr="00B559B4">
        <w:rPr>
          <w:lang w:val="ru-RU"/>
        </w:rPr>
        <w:tab/>
      </w:r>
      <w:r w:rsidRPr="00B559B4">
        <w:rPr>
          <w:rFonts w:ascii="Times New Roman" w:eastAsia="Times New Roman" w:hAnsi="Times New Roman"/>
          <w:color w:val="000000"/>
          <w:sz w:val="24"/>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B559B4">
        <w:rPr>
          <w:rFonts w:ascii="Times New Roman" w:eastAsia="Times New Roman" w:hAnsi="Times New Roman"/>
          <w:color w:val="000000"/>
          <w:sz w:val="24"/>
          <w:lang w:val="ru-RU"/>
        </w:rPr>
        <w:t>по</w:t>
      </w:r>
      <w:proofErr w:type="gramEnd"/>
      <w:r w:rsidRPr="00B559B4">
        <w:rPr>
          <w:rFonts w:ascii="Times New Roman" w:eastAsia="Times New Roman" w:hAnsi="Times New Roman"/>
          <w:color w:val="000000"/>
          <w:sz w:val="24"/>
          <w:lang w:val="ru-RU"/>
        </w:rPr>
        <w:t xml:space="preserve"> </w:t>
      </w:r>
      <w:proofErr w:type="gramStart"/>
      <w:r w:rsidRPr="00B559B4">
        <w:rPr>
          <w:rFonts w:ascii="Times New Roman" w:eastAsia="Times New Roman" w:hAnsi="Times New Roman"/>
          <w:color w:val="000000"/>
          <w:sz w:val="24"/>
          <w:lang w:val="ru-RU"/>
        </w:rPr>
        <w:t>основным</w:t>
      </w:r>
      <w:proofErr w:type="gramEnd"/>
      <w:r w:rsidRPr="00B559B4">
        <w:rPr>
          <w:rFonts w:ascii="Times New Roman" w:eastAsia="Times New Roman" w:hAnsi="Times New Roman"/>
          <w:color w:val="000000"/>
          <w:sz w:val="24"/>
          <w:lang w:val="ru-RU"/>
        </w:rPr>
        <w:t xml:space="preserve"> направлениям воспитательной деятельности, в том числе в части: </w:t>
      </w:r>
      <w:r w:rsidRPr="00B559B4">
        <w:rPr>
          <w:lang w:val="ru-RU"/>
        </w:rPr>
        <w:br/>
      </w:r>
      <w:r w:rsidRPr="00B559B4">
        <w:rPr>
          <w:lang w:val="ru-RU"/>
        </w:rPr>
        <w:tab/>
      </w:r>
      <w:r w:rsidRPr="00B559B4">
        <w:rPr>
          <w:rFonts w:ascii="Times New Roman" w:eastAsia="Times New Roman" w:hAnsi="Times New Roman"/>
          <w:b/>
          <w:i/>
          <w:color w:val="000000"/>
          <w:sz w:val="24"/>
          <w:lang w:val="ru-RU"/>
        </w:rPr>
        <w:t xml:space="preserve">Гражданского воспитания: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B559B4">
        <w:rPr>
          <w:rFonts w:ascii="Times New Roman" w:eastAsia="Times New Roman" w:hAnsi="Times New Roman"/>
          <w:color w:val="000000"/>
          <w:sz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B559B4">
        <w:rPr>
          <w:rFonts w:ascii="Times New Roman" w:eastAsia="Times New Roman" w:hAnsi="Times New Roman"/>
          <w:color w:val="000000"/>
          <w:sz w:val="24"/>
          <w:lang w:val="ru-RU"/>
        </w:rPr>
        <w:t>волонтёрство</w:t>
      </w:r>
      <w:proofErr w:type="spellEnd"/>
      <w:r w:rsidRPr="00B559B4">
        <w:rPr>
          <w:rFonts w:ascii="Times New Roman" w:eastAsia="Times New Roman" w:hAnsi="Times New Roman"/>
          <w:color w:val="000000"/>
          <w:sz w:val="24"/>
          <w:lang w:val="ru-RU"/>
        </w:rPr>
        <w:t>, помощь людям, нуждающимся в ней).</w:t>
      </w:r>
      <w:proofErr w:type="gramEnd"/>
    </w:p>
    <w:p w:rsidR="0068247E" w:rsidRPr="00B559B4" w:rsidRDefault="000968C0">
      <w:pPr>
        <w:tabs>
          <w:tab w:val="left" w:pos="180"/>
        </w:tabs>
        <w:autoSpaceDE w:val="0"/>
        <w:autoSpaceDN w:val="0"/>
        <w:spacing w:before="70" w:after="0" w:line="283" w:lineRule="auto"/>
        <w:rPr>
          <w:lang w:val="ru-RU"/>
        </w:rPr>
      </w:pPr>
      <w:r w:rsidRPr="00B559B4">
        <w:rPr>
          <w:lang w:val="ru-RU"/>
        </w:rPr>
        <w:tab/>
      </w:r>
      <w:r w:rsidRPr="00B559B4">
        <w:rPr>
          <w:rFonts w:ascii="Times New Roman" w:eastAsia="Times New Roman" w:hAnsi="Times New Roman"/>
          <w:b/>
          <w:i/>
          <w:color w:val="000000"/>
          <w:sz w:val="24"/>
          <w:lang w:val="ru-RU"/>
        </w:rPr>
        <w:t xml:space="preserve">Патриотического воспитания: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B559B4">
        <w:rPr>
          <w:lang w:val="ru-RU"/>
        </w:rPr>
        <w:br/>
      </w:r>
      <w:r w:rsidRPr="00B559B4">
        <w:rPr>
          <w:rFonts w:ascii="Times New Roman" w:eastAsia="Times New Roman" w:hAnsi="Times New Roman"/>
          <w:color w:val="000000"/>
          <w:sz w:val="24"/>
          <w:lang w:val="ru-RU"/>
        </w:rPr>
        <w:t xml:space="preserve">Федерации, своего края, народов России; ценностное отношение к достижениям своей Родины </w:t>
      </w:r>
      <w:proofErr w:type="gramStart"/>
      <w:r w:rsidRPr="00B559B4">
        <w:rPr>
          <w:rFonts w:ascii="Times New Roman" w:eastAsia="Times New Roman" w:hAnsi="Times New Roman"/>
          <w:color w:val="000000"/>
          <w:sz w:val="24"/>
          <w:lang w:val="ru-RU"/>
        </w:rPr>
        <w:t>—Р</w:t>
      </w:r>
      <w:proofErr w:type="gramEnd"/>
      <w:r w:rsidRPr="00B559B4">
        <w:rPr>
          <w:rFonts w:ascii="Times New Roman" w:eastAsia="Times New Roman" w:hAnsi="Times New Roman"/>
          <w:color w:val="000000"/>
          <w:sz w:val="24"/>
          <w:lang w:val="ru-RU"/>
        </w:rPr>
        <w:t>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8247E" w:rsidRPr="00B559B4" w:rsidRDefault="000968C0">
      <w:pPr>
        <w:tabs>
          <w:tab w:val="left" w:pos="180"/>
        </w:tabs>
        <w:autoSpaceDE w:val="0"/>
        <w:autoSpaceDN w:val="0"/>
        <w:spacing w:before="70" w:after="0" w:line="281" w:lineRule="auto"/>
        <w:rPr>
          <w:lang w:val="ru-RU"/>
        </w:rPr>
      </w:pPr>
      <w:r w:rsidRPr="00B559B4">
        <w:rPr>
          <w:lang w:val="ru-RU"/>
        </w:rPr>
        <w:tab/>
      </w:r>
      <w:r w:rsidRPr="00B559B4">
        <w:rPr>
          <w:rFonts w:ascii="Times New Roman" w:eastAsia="Times New Roman" w:hAnsi="Times New Roman"/>
          <w:b/>
          <w:i/>
          <w:color w:val="000000"/>
          <w:sz w:val="24"/>
          <w:lang w:val="ru-RU"/>
        </w:rPr>
        <w:t xml:space="preserve">Духовно-нравственного воспитания: </w:t>
      </w:r>
      <w:r w:rsidRPr="00B559B4">
        <w:rPr>
          <w:lang w:val="ru-RU"/>
        </w:rPr>
        <w:br/>
      </w:r>
      <w:r w:rsidRPr="00B559B4">
        <w:rPr>
          <w:lang w:val="ru-RU"/>
        </w:rPr>
        <w:tab/>
      </w:r>
      <w:r w:rsidRPr="00B559B4">
        <w:rPr>
          <w:rFonts w:ascii="Times New Roman" w:eastAsia="Times New Roman" w:hAnsi="Times New Roman"/>
          <w:color w:val="000000"/>
          <w:sz w:val="24"/>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8247E" w:rsidRPr="00B559B4" w:rsidRDefault="0068247E">
      <w:pPr>
        <w:rPr>
          <w:lang w:val="ru-RU"/>
        </w:rPr>
        <w:sectPr w:rsidR="0068247E" w:rsidRPr="00B559B4">
          <w:pgSz w:w="11900" w:h="16840"/>
          <w:pgMar w:top="298" w:right="650" w:bottom="312" w:left="666" w:header="720" w:footer="720" w:gutter="0"/>
          <w:cols w:space="720" w:equalWidth="0">
            <w:col w:w="10584" w:space="0"/>
          </w:cols>
          <w:docGrid w:linePitch="360"/>
        </w:sectPr>
      </w:pPr>
    </w:p>
    <w:p w:rsidR="0068247E" w:rsidRPr="00B559B4" w:rsidRDefault="0068247E">
      <w:pPr>
        <w:autoSpaceDE w:val="0"/>
        <w:autoSpaceDN w:val="0"/>
        <w:spacing w:after="72" w:line="220" w:lineRule="exact"/>
        <w:rPr>
          <w:lang w:val="ru-RU"/>
        </w:rPr>
      </w:pPr>
    </w:p>
    <w:p w:rsidR="0068247E" w:rsidRPr="00B559B4" w:rsidRDefault="000968C0">
      <w:pPr>
        <w:tabs>
          <w:tab w:val="left" w:pos="180"/>
        </w:tabs>
        <w:autoSpaceDE w:val="0"/>
        <w:autoSpaceDN w:val="0"/>
        <w:spacing w:after="0" w:line="286" w:lineRule="auto"/>
        <w:ind w:right="144"/>
        <w:rPr>
          <w:lang w:val="ru-RU"/>
        </w:rPr>
      </w:pPr>
      <w:r w:rsidRPr="00B559B4">
        <w:rPr>
          <w:lang w:val="ru-RU"/>
        </w:rPr>
        <w:tab/>
      </w:r>
      <w:proofErr w:type="gramStart"/>
      <w:r w:rsidRPr="00B559B4">
        <w:rPr>
          <w:rFonts w:ascii="Times New Roman" w:eastAsia="Times New Roman" w:hAnsi="Times New Roman"/>
          <w:b/>
          <w:i/>
          <w:color w:val="000000"/>
          <w:sz w:val="24"/>
          <w:lang w:val="ru-RU"/>
        </w:rPr>
        <w:t xml:space="preserve">Физического воспитания, формирования культуры здоровья и эмоционального благополучия: </w:t>
      </w:r>
      <w:r w:rsidRPr="00B559B4">
        <w:rPr>
          <w:lang w:val="ru-RU"/>
        </w:rPr>
        <w:tab/>
      </w:r>
      <w:r w:rsidRPr="00B559B4">
        <w:rPr>
          <w:rFonts w:ascii="Times New Roman" w:eastAsia="Times New Roman" w:hAnsi="Times New Roman"/>
          <w:color w:val="000000"/>
          <w:sz w:val="24"/>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B559B4">
        <w:rPr>
          <w:lang w:val="ru-RU"/>
        </w:rPr>
        <w:br/>
      </w:r>
      <w:r w:rsidRPr="00B559B4">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умение принимать себя и других, не осуждая; </w:t>
      </w:r>
      <w:r w:rsidRPr="00B559B4">
        <w:rPr>
          <w:lang w:val="ru-RU"/>
        </w:rPr>
        <w:br/>
      </w:r>
      <w:r w:rsidRPr="00B559B4">
        <w:rPr>
          <w:lang w:val="ru-RU"/>
        </w:rPr>
        <w:tab/>
      </w:r>
      <w:proofErr w:type="spellStart"/>
      <w:r w:rsidRPr="00B559B4">
        <w:rPr>
          <w:rFonts w:ascii="Times New Roman" w:eastAsia="Times New Roman" w:hAnsi="Times New Roman"/>
          <w:color w:val="000000"/>
          <w:sz w:val="24"/>
          <w:lang w:val="ru-RU"/>
        </w:rPr>
        <w:t>сформированность</w:t>
      </w:r>
      <w:proofErr w:type="spellEnd"/>
      <w:r w:rsidRPr="00B559B4">
        <w:rPr>
          <w:rFonts w:ascii="Times New Roman" w:eastAsia="Times New Roman" w:hAnsi="Times New Roman"/>
          <w:color w:val="000000"/>
          <w:sz w:val="24"/>
          <w:lang w:val="ru-RU"/>
        </w:rPr>
        <w:t xml:space="preserve"> навыков рефлексии, признание своего права на ошибку и такого же права другого человека.</w:t>
      </w:r>
    </w:p>
    <w:p w:rsidR="0068247E" w:rsidRPr="00B559B4" w:rsidRDefault="000968C0">
      <w:pPr>
        <w:tabs>
          <w:tab w:val="left" w:pos="180"/>
        </w:tabs>
        <w:autoSpaceDE w:val="0"/>
        <w:autoSpaceDN w:val="0"/>
        <w:spacing w:before="72" w:after="0" w:line="286" w:lineRule="auto"/>
        <w:ind w:right="288"/>
        <w:rPr>
          <w:lang w:val="ru-RU"/>
        </w:rPr>
      </w:pPr>
      <w:r w:rsidRPr="00B559B4">
        <w:rPr>
          <w:lang w:val="ru-RU"/>
        </w:rPr>
        <w:tab/>
      </w:r>
      <w:r w:rsidRPr="00B559B4">
        <w:rPr>
          <w:rFonts w:ascii="Times New Roman" w:eastAsia="Times New Roman" w:hAnsi="Times New Roman"/>
          <w:b/>
          <w:i/>
          <w:color w:val="000000"/>
          <w:sz w:val="24"/>
          <w:lang w:val="ru-RU"/>
        </w:rPr>
        <w:t xml:space="preserve">Трудового воспитания: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w:t>
      </w:r>
      <w:r w:rsidRPr="00B559B4">
        <w:rPr>
          <w:lang w:val="ru-RU"/>
        </w:rPr>
        <w:br/>
      </w:r>
      <w:r w:rsidRPr="00B559B4">
        <w:rPr>
          <w:rFonts w:ascii="Times New Roman" w:eastAsia="Times New Roman" w:hAnsi="Times New Roman"/>
          <w:color w:val="000000"/>
          <w:sz w:val="24"/>
          <w:lang w:val="ru-RU"/>
        </w:rPr>
        <w:t>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8247E" w:rsidRPr="00B559B4" w:rsidRDefault="000968C0">
      <w:pPr>
        <w:tabs>
          <w:tab w:val="left" w:pos="180"/>
        </w:tabs>
        <w:autoSpaceDE w:val="0"/>
        <w:autoSpaceDN w:val="0"/>
        <w:spacing w:before="70" w:after="0" w:line="286" w:lineRule="auto"/>
        <w:rPr>
          <w:lang w:val="ru-RU"/>
        </w:rPr>
      </w:pPr>
      <w:r w:rsidRPr="00B559B4">
        <w:rPr>
          <w:lang w:val="ru-RU"/>
        </w:rPr>
        <w:tab/>
      </w:r>
      <w:r w:rsidRPr="00B559B4">
        <w:rPr>
          <w:rFonts w:ascii="Times New Roman" w:eastAsia="Times New Roman" w:hAnsi="Times New Roman"/>
          <w:b/>
          <w:i/>
          <w:color w:val="000000"/>
          <w:sz w:val="24"/>
          <w:lang w:val="ru-RU"/>
        </w:rPr>
        <w:t xml:space="preserve">Экологическое воспитания: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spellStart"/>
      <w:proofErr w:type="gramStart"/>
      <w:r w:rsidRPr="00B559B4">
        <w:rPr>
          <w:rFonts w:ascii="Times New Roman" w:eastAsia="Times New Roman" w:hAnsi="Times New Roman"/>
          <w:color w:val="000000"/>
          <w:sz w:val="24"/>
          <w:lang w:val="ru-RU"/>
        </w:rPr>
        <w:t>взаимо</w:t>
      </w:r>
      <w:proofErr w:type="spellEnd"/>
      <w:r w:rsidRPr="00B559B4">
        <w:rPr>
          <w:rFonts w:ascii="Times New Roman" w:eastAsia="Times New Roman" w:hAnsi="Times New Roman"/>
          <w:color w:val="000000"/>
          <w:sz w:val="24"/>
          <w:lang w:val="ru-RU"/>
        </w:rPr>
        <w:t>​связи</w:t>
      </w:r>
      <w:proofErr w:type="gramEnd"/>
      <w:r w:rsidRPr="00B559B4">
        <w:rPr>
          <w:rFonts w:ascii="Times New Roman" w:eastAsia="Times New Roman" w:hAnsi="Times New Roman"/>
          <w:color w:val="000000"/>
          <w:sz w:val="24"/>
          <w:lang w:val="ru-RU"/>
        </w:rPr>
        <w:t xml:space="preserve"> природной, технологической и социальной сред; готовность к участию в практической деятельности экологической направленности.</w:t>
      </w:r>
    </w:p>
    <w:p w:rsidR="0068247E" w:rsidRPr="00B559B4" w:rsidRDefault="000968C0">
      <w:pPr>
        <w:tabs>
          <w:tab w:val="left" w:pos="180"/>
        </w:tabs>
        <w:autoSpaceDE w:val="0"/>
        <w:autoSpaceDN w:val="0"/>
        <w:spacing w:before="70" w:after="0" w:line="283" w:lineRule="auto"/>
        <w:ind w:right="144"/>
        <w:rPr>
          <w:lang w:val="ru-RU"/>
        </w:rPr>
      </w:pPr>
      <w:r w:rsidRPr="00B559B4">
        <w:rPr>
          <w:lang w:val="ru-RU"/>
        </w:rPr>
        <w:tab/>
      </w:r>
      <w:proofErr w:type="gramStart"/>
      <w:r w:rsidRPr="00B559B4">
        <w:rPr>
          <w:rFonts w:ascii="Times New Roman" w:eastAsia="Times New Roman" w:hAnsi="Times New Roman"/>
          <w:b/>
          <w:i/>
          <w:color w:val="000000"/>
          <w:sz w:val="24"/>
          <w:lang w:val="ru-RU"/>
        </w:rPr>
        <w:t xml:space="preserve">Ценности научного познания: </w:t>
      </w:r>
      <w:r w:rsidRPr="00B559B4">
        <w:rPr>
          <w:lang w:val="ru-RU"/>
        </w:rPr>
        <w:br/>
      </w:r>
      <w:r w:rsidRPr="00B559B4">
        <w:rPr>
          <w:lang w:val="ru-RU"/>
        </w:rPr>
        <w:tab/>
      </w:r>
      <w:r w:rsidRPr="00B559B4">
        <w:rPr>
          <w:rFonts w:ascii="Times New Roman" w:eastAsia="Times New Roman" w:hAnsi="Times New Roman"/>
          <w:color w:val="000000"/>
          <w:sz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roofErr w:type="gramEnd"/>
    </w:p>
    <w:p w:rsidR="0068247E" w:rsidRPr="00B559B4" w:rsidRDefault="000968C0">
      <w:pPr>
        <w:tabs>
          <w:tab w:val="left" w:pos="180"/>
        </w:tabs>
        <w:autoSpaceDE w:val="0"/>
        <w:autoSpaceDN w:val="0"/>
        <w:spacing w:before="70" w:after="0" w:line="286" w:lineRule="auto"/>
        <w:rPr>
          <w:lang w:val="ru-RU"/>
        </w:rPr>
      </w:pPr>
      <w:r w:rsidRPr="00B559B4">
        <w:rPr>
          <w:lang w:val="ru-RU"/>
        </w:rPr>
        <w:tab/>
      </w:r>
      <w:proofErr w:type="gramStart"/>
      <w:r w:rsidRPr="00B559B4">
        <w:rPr>
          <w:rFonts w:ascii="Times New Roman" w:eastAsia="Times New Roman" w:hAnsi="Times New Roman"/>
          <w:b/>
          <w:i/>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B559B4">
        <w:rPr>
          <w:lang w:val="ru-RU"/>
        </w:rPr>
        <w:br/>
      </w:r>
      <w:r w:rsidRPr="00B559B4">
        <w:rPr>
          <w:rFonts w:ascii="Times New Roman" w:eastAsia="Times New Roman" w:hAnsi="Times New Roman"/>
          <w:color w:val="000000"/>
          <w:sz w:val="24"/>
          <w:lang w:val="ru-RU"/>
        </w:rPr>
        <w:t>деятельности, а также в рамках социального взаимодействия с людьми из другой культурной среды;</w:t>
      </w:r>
      <w:proofErr w:type="gramEnd"/>
      <w:r w:rsidRPr="00B559B4">
        <w:rPr>
          <w:rFonts w:ascii="Times New Roman" w:eastAsia="Times New Roman" w:hAnsi="Times New Roman"/>
          <w:color w:val="000000"/>
          <w:sz w:val="24"/>
          <w:lang w:val="ru-RU"/>
        </w:rPr>
        <w:t xml:space="preserve"> </w:t>
      </w:r>
      <w:r w:rsidRPr="00B559B4">
        <w:rPr>
          <w:lang w:val="ru-RU"/>
        </w:rPr>
        <w:tab/>
      </w:r>
      <w:r w:rsidRPr="00B559B4">
        <w:rPr>
          <w:rFonts w:ascii="Times New Roman" w:eastAsia="Times New Roman" w:hAnsi="Times New Roman"/>
          <w:color w:val="000000"/>
          <w:sz w:val="24"/>
          <w:lang w:val="ru-RU"/>
        </w:rPr>
        <w:t xml:space="preserve">способность обучающихся во взаимодействии в условиях неопределённости, открытость опыту и знаниям других; </w:t>
      </w:r>
      <w:r w:rsidRPr="00B559B4">
        <w:rPr>
          <w:lang w:val="ru-RU"/>
        </w:rPr>
        <w:br/>
      </w:r>
      <w:r w:rsidRPr="00B559B4">
        <w:rPr>
          <w:lang w:val="ru-RU"/>
        </w:rPr>
        <w:tab/>
      </w:r>
      <w:r w:rsidRPr="00B559B4">
        <w:rPr>
          <w:rFonts w:ascii="Times New Roman" w:eastAsia="Times New Roman" w:hAnsi="Times New Roman"/>
          <w:color w:val="000000"/>
          <w:sz w:val="24"/>
          <w:lang w:val="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w:t>
      </w:r>
    </w:p>
    <w:p w:rsidR="0068247E" w:rsidRPr="00B559B4" w:rsidRDefault="0068247E">
      <w:pPr>
        <w:rPr>
          <w:lang w:val="ru-RU"/>
        </w:rPr>
        <w:sectPr w:rsidR="0068247E" w:rsidRPr="00B559B4">
          <w:pgSz w:w="11900" w:h="16840"/>
          <w:pgMar w:top="292" w:right="732" w:bottom="432" w:left="666" w:header="720" w:footer="720" w:gutter="0"/>
          <w:cols w:space="720" w:equalWidth="0">
            <w:col w:w="10502" w:space="0"/>
          </w:cols>
          <w:docGrid w:linePitch="360"/>
        </w:sectPr>
      </w:pPr>
    </w:p>
    <w:p w:rsidR="0068247E" w:rsidRPr="00B559B4" w:rsidRDefault="0068247E">
      <w:pPr>
        <w:autoSpaceDE w:val="0"/>
        <w:autoSpaceDN w:val="0"/>
        <w:spacing w:after="66" w:line="220" w:lineRule="exact"/>
        <w:rPr>
          <w:lang w:val="ru-RU"/>
        </w:rPr>
      </w:pPr>
    </w:p>
    <w:p w:rsidR="0068247E" w:rsidRPr="00B559B4" w:rsidRDefault="000968C0">
      <w:pPr>
        <w:tabs>
          <w:tab w:val="left" w:pos="180"/>
        </w:tabs>
        <w:autoSpaceDE w:val="0"/>
        <w:autoSpaceDN w:val="0"/>
        <w:spacing w:after="0" w:line="290" w:lineRule="auto"/>
        <w:rPr>
          <w:lang w:val="ru-RU"/>
        </w:rPr>
      </w:pPr>
      <w:proofErr w:type="gramStart"/>
      <w:r w:rsidRPr="00B559B4">
        <w:rPr>
          <w:rFonts w:ascii="Times New Roman" w:eastAsia="Times New Roman" w:hAnsi="Times New Roman"/>
          <w:color w:val="000000"/>
          <w:sz w:val="24"/>
          <w:lang w:val="ru-RU"/>
        </w:rPr>
        <w:t>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r w:rsidRPr="00B559B4">
        <w:rPr>
          <w:lang w:val="ru-RU"/>
        </w:rPr>
        <w:br/>
      </w:r>
      <w:r w:rsidRPr="00B559B4">
        <w:rPr>
          <w:lang w:val="ru-RU"/>
        </w:rPr>
        <w:tab/>
      </w:r>
      <w:proofErr w:type="gramStart"/>
      <w:r w:rsidRPr="00B559B4">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B559B4">
        <w:rPr>
          <w:lang w:val="ru-RU"/>
        </w:rPr>
        <w:br/>
      </w:r>
      <w:r w:rsidRPr="00B559B4">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B559B4">
        <w:rPr>
          <w:lang w:val="ru-RU"/>
        </w:rPr>
        <w:br/>
      </w:r>
      <w:r w:rsidRPr="00B559B4">
        <w:rPr>
          <w:lang w:val="ru-RU"/>
        </w:rPr>
        <w:tab/>
      </w:r>
      <w:r w:rsidRPr="00B559B4">
        <w:rPr>
          <w:rFonts w:ascii="Times New Roman" w:eastAsia="Times New Roman" w:hAnsi="Times New Roman"/>
          <w:color w:val="000000"/>
          <w:sz w:val="24"/>
          <w:lang w:val="ru-RU"/>
        </w:rPr>
        <w:t>умение анализировать и выявлять взаимосвязи природы, общества и экономики;</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proofErr w:type="gramStart"/>
      <w:r w:rsidRPr="00B559B4">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B559B4">
        <w:rPr>
          <w:lang w:val="ru-RU"/>
        </w:rPr>
        <w:br/>
      </w:r>
      <w:r w:rsidRPr="00B559B4">
        <w:rPr>
          <w:lang w:val="ru-RU"/>
        </w:rPr>
        <w:tab/>
      </w:r>
      <w:r w:rsidRPr="00B559B4">
        <w:rPr>
          <w:rFonts w:ascii="Times New Roman" w:eastAsia="Times New Roman" w:hAnsi="Times New Roman"/>
          <w:color w:val="000000"/>
          <w:sz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w:t>
      </w:r>
      <w:proofErr w:type="gramEnd"/>
      <w:r w:rsidRPr="00B559B4">
        <w:rPr>
          <w:rFonts w:ascii="Times New Roman" w:eastAsia="Times New Roman" w:hAnsi="Times New Roman"/>
          <w:color w:val="000000"/>
          <w:sz w:val="24"/>
          <w:lang w:val="ru-RU"/>
        </w:rPr>
        <w:t xml:space="preserve"> быть готовым действовать в отсутствие гарантий успеха.</w:t>
      </w:r>
    </w:p>
    <w:p w:rsidR="0068247E" w:rsidRPr="00B559B4" w:rsidRDefault="000968C0">
      <w:pPr>
        <w:autoSpaceDE w:val="0"/>
        <w:autoSpaceDN w:val="0"/>
        <w:spacing w:before="262" w:after="0" w:line="230" w:lineRule="auto"/>
        <w:rPr>
          <w:lang w:val="ru-RU"/>
        </w:rPr>
      </w:pPr>
      <w:r w:rsidRPr="00B559B4">
        <w:rPr>
          <w:rFonts w:ascii="Times New Roman" w:eastAsia="Times New Roman" w:hAnsi="Times New Roman"/>
          <w:b/>
          <w:color w:val="000000"/>
          <w:sz w:val="24"/>
          <w:lang w:val="ru-RU"/>
        </w:rPr>
        <w:t>МЕТАПРЕДМЕТНЫЕ РЕЗУЛЬТАТЫ</w:t>
      </w:r>
    </w:p>
    <w:p w:rsidR="0068247E" w:rsidRPr="00B559B4" w:rsidRDefault="000968C0">
      <w:pPr>
        <w:tabs>
          <w:tab w:val="left" w:pos="180"/>
        </w:tabs>
        <w:autoSpaceDE w:val="0"/>
        <w:autoSpaceDN w:val="0"/>
        <w:spacing w:before="166" w:after="0" w:line="288" w:lineRule="auto"/>
        <w:ind w:right="144"/>
        <w:rPr>
          <w:lang w:val="ru-RU"/>
        </w:rPr>
      </w:pPr>
      <w:r w:rsidRPr="00B559B4">
        <w:rPr>
          <w:lang w:val="ru-RU"/>
        </w:rPr>
        <w:tab/>
      </w:r>
      <w:proofErr w:type="spellStart"/>
      <w:r w:rsidRPr="00B559B4">
        <w:rPr>
          <w:rFonts w:ascii="Times New Roman" w:eastAsia="Times New Roman" w:hAnsi="Times New Roman"/>
          <w:color w:val="000000"/>
          <w:sz w:val="24"/>
          <w:lang w:val="ru-RU"/>
        </w:rPr>
        <w:t>Метапредметные</w:t>
      </w:r>
      <w:proofErr w:type="spellEnd"/>
      <w:r w:rsidRPr="00B559B4">
        <w:rPr>
          <w:rFonts w:ascii="Times New Roman" w:eastAsia="Times New Roman" w:hAnsi="Times New Roman"/>
          <w:color w:val="000000"/>
          <w:sz w:val="24"/>
          <w:lang w:val="ru-RU"/>
        </w:rPr>
        <w:t xml:space="preserve"> результаты освоения основной образовательной программы, формируемые при изучении обществознания: </w:t>
      </w:r>
      <w:r w:rsidRPr="00B559B4">
        <w:rPr>
          <w:lang w:val="ru-RU"/>
        </w:rPr>
        <w:br/>
      </w:r>
      <w:r w:rsidRPr="00B559B4">
        <w:rPr>
          <w:lang w:val="ru-RU"/>
        </w:rPr>
        <w:tab/>
      </w:r>
      <w:r w:rsidRPr="00B559B4">
        <w:rPr>
          <w:rFonts w:ascii="Times New Roman" w:eastAsia="Times New Roman" w:hAnsi="Times New Roman"/>
          <w:b/>
          <w:color w:val="000000"/>
          <w:sz w:val="24"/>
          <w:lang w:val="ru-RU"/>
        </w:rPr>
        <w:t xml:space="preserve">1. </w:t>
      </w:r>
      <w:proofErr w:type="gramStart"/>
      <w:r w:rsidRPr="00B559B4">
        <w:rPr>
          <w:rFonts w:ascii="Times New Roman" w:eastAsia="Times New Roman" w:hAnsi="Times New Roman"/>
          <w:b/>
          <w:color w:val="000000"/>
          <w:sz w:val="24"/>
          <w:lang w:val="ru-RU"/>
        </w:rPr>
        <w:t xml:space="preserve">Овладение универсальными учебными познавательными действиями </w:t>
      </w:r>
      <w:r w:rsidRPr="00B559B4">
        <w:rPr>
          <w:lang w:val="ru-RU"/>
        </w:rPr>
        <w:br/>
      </w:r>
      <w:r w:rsidRPr="00B559B4">
        <w:rPr>
          <w:lang w:val="ru-RU"/>
        </w:rPr>
        <w:tab/>
      </w:r>
      <w:r w:rsidRPr="00B559B4">
        <w:rPr>
          <w:rFonts w:ascii="Times New Roman" w:eastAsia="Times New Roman" w:hAnsi="Times New Roman"/>
          <w:b/>
          <w:i/>
          <w:color w:val="000000"/>
          <w:sz w:val="24"/>
          <w:lang w:val="ru-RU"/>
        </w:rPr>
        <w:t xml:space="preserve">Базовые логические действия: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выявлять и характеризовать существенные признаки социальных явлений и процессов;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B559B4">
        <w:rPr>
          <w:lang w:val="ru-RU"/>
        </w:rPr>
        <w:br/>
      </w:r>
      <w:r w:rsidRPr="00B559B4">
        <w:rPr>
          <w:lang w:val="ru-RU"/>
        </w:rPr>
        <w:tab/>
      </w:r>
      <w:r w:rsidRPr="00B559B4">
        <w:rPr>
          <w:rFonts w:ascii="Times New Roman" w:eastAsia="Times New Roman" w:hAnsi="Times New Roman"/>
          <w:color w:val="000000"/>
          <w:sz w:val="24"/>
          <w:lang w:val="ru-RU"/>
        </w:rPr>
        <w:t>предлагать критерии для выявления закономерностей и противоречий;</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B559B4">
        <w:rPr>
          <w:lang w:val="ru-RU"/>
        </w:rPr>
        <w:tab/>
      </w:r>
      <w:r w:rsidRPr="00B559B4">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самостоятельно выбирать способ решения учебной задачи (сравнивать несколько вариантов решения, выбирать </w:t>
      </w:r>
      <w:proofErr w:type="spellStart"/>
      <w:proofErr w:type="gramStart"/>
      <w:r w:rsidRPr="00B559B4">
        <w:rPr>
          <w:rFonts w:ascii="Times New Roman" w:eastAsia="Times New Roman" w:hAnsi="Times New Roman"/>
          <w:color w:val="000000"/>
          <w:sz w:val="24"/>
          <w:lang w:val="ru-RU"/>
        </w:rPr>
        <w:t>наи</w:t>
      </w:r>
      <w:proofErr w:type="spellEnd"/>
      <w:r w:rsidRPr="00B559B4">
        <w:rPr>
          <w:rFonts w:ascii="Times New Roman" w:eastAsia="Times New Roman" w:hAnsi="Times New Roman"/>
          <w:color w:val="000000"/>
          <w:sz w:val="24"/>
          <w:lang w:val="ru-RU"/>
        </w:rPr>
        <w:t>​более</w:t>
      </w:r>
      <w:proofErr w:type="gramEnd"/>
      <w:r w:rsidRPr="00B559B4">
        <w:rPr>
          <w:rFonts w:ascii="Times New Roman" w:eastAsia="Times New Roman" w:hAnsi="Times New Roman"/>
          <w:color w:val="000000"/>
          <w:sz w:val="24"/>
          <w:lang w:val="ru-RU"/>
        </w:rPr>
        <w:t xml:space="preserve"> подходящий с учётом самостоятельно выделенных критериев).</w:t>
      </w:r>
    </w:p>
    <w:p w:rsidR="0068247E" w:rsidRPr="00B559B4" w:rsidRDefault="000968C0">
      <w:pPr>
        <w:tabs>
          <w:tab w:val="left" w:pos="180"/>
        </w:tabs>
        <w:autoSpaceDE w:val="0"/>
        <w:autoSpaceDN w:val="0"/>
        <w:spacing w:before="70" w:after="0" w:line="283" w:lineRule="auto"/>
        <w:ind w:right="576"/>
        <w:rPr>
          <w:lang w:val="ru-RU"/>
        </w:rPr>
      </w:pPr>
      <w:r w:rsidRPr="00B559B4">
        <w:rPr>
          <w:lang w:val="ru-RU"/>
        </w:rPr>
        <w:tab/>
      </w:r>
      <w:r w:rsidRPr="00B559B4">
        <w:rPr>
          <w:rFonts w:ascii="Times New Roman" w:eastAsia="Times New Roman" w:hAnsi="Times New Roman"/>
          <w:b/>
          <w:i/>
          <w:color w:val="000000"/>
          <w:sz w:val="24"/>
          <w:lang w:val="ru-RU"/>
        </w:rPr>
        <w:t xml:space="preserve">Базовые исследовательские действия: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формулировать гипотезу об истинности собственных суждений и суждений других, </w:t>
      </w:r>
      <w:r w:rsidRPr="00B559B4">
        <w:rPr>
          <w:lang w:val="ru-RU"/>
        </w:rPr>
        <w:br/>
      </w:r>
      <w:r w:rsidRPr="00B559B4">
        <w:rPr>
          <w:rFonts w:ascii="Times New Roman" w:eastAsia="Times New Roman" w:hAnsi="Times New Roman"/>
          <w:color w:val="000000"/>
          <w:sz w:val="24"/>
          <w:lang w:val="ru-RU"/>
        </w:rPr>
        <w:t xml:space="preserve">аргументировать свою позицию, мнение; </w:t>
      </w:r>
      <w:r w:rsidRPr="00B559B4">
        <w:rPr>
          <w:lang w:val="ru-RU"/>
        </w:rPr>
        <w:br/>
      </w:r>
      <w:r w:rsidRPr="00B559B4">
        <w:rPr>
          <w:lang w:val="ru-RU"/>
        </w:rPr>
        <w:tab/>
      </w:r>
      <w:r w:rsidRPr="00B559B4">
        <w:rPr>
          <w:rFonts w:ascii="Times New Roman" w:eastAsia="Times New Roman" w:hAnsi="Times New Roman"/>
          <w:color w:val="000000"/>
          <w:sz w:val="24"/>
          <w:lang w:val="ru-RU"/>
        </w:rPr>
        <w:t>проводить по самостоятельно составленному плану небольшое исследование по установлению</w:t>
      </w:r>
    </w:p>
    <w:p w:rsidR="0068247E" w:rsidRPr="00B559B4" w:rsidRDefault="0068247E">
      <w:pPr>
        <w:rPr>
          <w:lang w:val="ru-RU"/>
        </w:rPr>
        <w:sectPr w:rsidR="0068247E" w:rsidRPr="00B559B4">
          <w:pgSz w:w="11900" w:h="16840"/>
          <w:pgMar w:top="286" w:right="654" w:bottom="296" w:left="666" w:header="720" w:footer="720" w:gutter="0"/>
          <w:cols w:space="720" w:equalWidth="0">
            <w:col w:w="10580" w:space="0"/>
          </w:cols>
          <w:docGrid w:linePitch="360"/>
        </w:sectPr>
      </w:pPr>
    </w:p>
    <w:p w:rsidR="0068247E" w:rsidRPr="00B559B4" w:rsidRDefault="0068247E">
      <w:pPr>
        <w:autoSpaceDE w:val="0"/>
        <w:autoSpaceDN w:val="0"/>
        <w:spacing w:after="90" w:line="220" w:lineRule="exact"/>
        <w:rPr>
          <w:lang w:val="ru-RU"/>
        </w:rPr>
      </w:pPr>
    </w:p>
    <w:p w:rsidR="0068247E" w:rsidRPr="00B559B4" w:rsidRDefault="000968C0">
      <w:pPr>
        <w:tabs>
          <w:tab w:val="left" w:pos="180"/>
        </w:tabs>
        <w:autoSpaceDE w:val="0"/>
        <w:autoSpaceDN w:val="0"/>
        <w:spacing w:after="0" w:line="286" w:lineRule="auto"/>
        <w:rPr>
          <w:lang w:val="ru-RU"/>
        </w:rPr>
      </w:pPr>
      <w:r w:rsidRPr="00B559B4">
        <w:rPr>
          <w:rFonts w:ascii="Times New Roman" w:eastAsia="Times New Roman" w:hAnsi="Times New Roman"/>
          <w:color w:val="000000"/>
          <w:sz w:val="24"/>
          <w:lang w:val="ru-RU"/>
        </w:rPr>
        <w:t xml:space="preserve">особенностей объекта изучения, причинно-следственных связей и зависимостей объектов между собой;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w:t>
      </w:r>
      <w:r w:rsidRPr="00B559B4">
        <w:rPr>
          <w:lang w:val="ru-RU"/>
        </w:rPr>
        <w:tab/>
      </w:r>
      <w:r w:rsidRPr="00B559B4">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r w:rsidRPr="00B559B4">
        <w:rPr>
          <w:lang w:val="ru-RU"/>
        </w:rPr>
        <w:tab/>
      </w:r>
      <w:r w:rsidRPr="00B559B4">
        <w:rPr>
          <w:rFonts w:ascii="Times New Roman" w:eastAsia="Times New Roman" w:hAnsi="Times New Roman"/>
          <w:color w:val="000000"/>
          <w:sz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8247E" w:rsidRPr="00B559B4" w:rsidRDefault="000968C0">
      <w:pPr>
        <w:tabs>
          <w:tab w:val="left" w:pos="180"/>
        </w:tabs>
        <w:autoSpaceDE w:val="0"/>
        <w:autoSpaceDN w:val="0"/>
        <w:spacing w:before="70" w:after="0" w:line="286" w:lineRule="auto"/>
        <w:rPr>
          <w:lang w:val="ru-RU"/>
        </w:rPr>
      </w:pPr>
      <w:r w:rsidRPr="00B559B4">
        <w:rPr>
          <w:lang w:val="ru-RU"/>
        </w:rPr>
        <w:tab/>
      </w:r>
      <w:proofErr w:type="gramStart"/>
      <w:r w:rsidRPr="00B559B4">
        <w:rPr>
          <w:rFonts w:ascii="Times New Roman" w:eastAsia="Times New Roman" w:hAnsi="Times New Roman"/>
          <w:b/>
          <w:i/>
          <w:color w:val="000000"/>
          <w:sz w:val="24"/>
          <w:lang w:val="ru-RU"/>
        </w:rPr>
        <w:t xml:space="preserve">Работа с информацией: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B559B4">
        <w:rPr>
          <w:lang w:val="ru-RU"/>
        </w:rPr>
        <w:br/>
      </w:r>
      <w:r w:rsidRPr="00B559B4">
        <w:rPr>
          <w:lang w:val="ru-RU"/>
        </w:rPr>
        <w:tab/>
      </w:r>
      <w:r w:rsidRPr="00B559B4">
        <w:rPr>
          <w:rFonts w:ascii="Times New Roman" w:eastAsia="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самостоятельно выбирать оптимальную форму представления информации;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B559B4">
        <w:rPr>
          <w:lang w:val="ru-RU"/>
        </w:rPr>
        <w:br/>
      </w:r>
      <w:r w:rsidRPr="00B559B4">
        <w:rPr>
          <w:lang w:val="ru-RU"/>
        </w:rPr>
        <w:tab/>
      </w:r>
      <w:r w:rsidRPr="00B559B4">
        <w:rPr>
          <w:rFonts w:ascii="Times New Roman" w:eastAsia="Times New Roman" w:hAnsi="Times New Roman"/>
          <w:color w:val="000000"/>
          <w:sz w:val="24"/>
          <w:lang w:val="ru-RU"/>
        </w:rPr>
        <w:t>эффективно запоминать и систематизировать информацию.</w:t>
      </w:r>
    </w:p>
    <w:p w:rsidR="0068247E" w:rsidRPr="00B559B4" w:rsidRDefault="000968C0">
      <w:pPr>
        <w:tabs>
          <w:tab w:val="left" w:pos="180"/>
        </w:tabs>
        <w:autoSpaceDE w:val="0"/>
        <w:autoSpaceDN w:val="0"/>
        <w:spacing w:before="70" w:after="0" w:line="288" w:lineRule="auto"/>
        <w:rPr>
          <w:lang w:val="ru-RU"/>
        </w:rPr>
      </w:pPr>
      <w:r w:rsidRPr="00B559B4">
        <w:rPr>
          <w:lang w:val="ru-RU"/>
        </w:rPr>
        <w:tab/>
      </w:r>
      <w:r w:rsidRPr="00B559B4">
        <w:rPr>
          <w:rFonts w:ascii="Times New Roman" w:eastAsia="Times New Roman" w:hAnsi="Times New Roman"/>
          <w:b/>
          <w:color w:val="000000"/>
          <w:sz w:val="24"/>
          <w:lang w:val="ru-RU"/>
        </w:rPr>
        <w:t xml:space="preserve">2. Овладение универсальными учебными коммуникативными действиями </w:t>
      </w:r>
      <w:r w:rsidRPr="00B559B4">
        <w:rPr>
          <w:lang w:val="ru-RU"/>
        </w:rPr>
        <w:br/>
      </w:r>
      <w:r w:rsidRPr="00B559B4">
        <w:rPr>
          <w:lang w:val="ru-RU"/>
        </w:rPr>
        <w:tab/>
      </w:r>
      <w:r w:rsidRPr="00B559B4">
        <w:rPr>
          <w:rFonts w:ascii="Times New Roman" w:eastAsia="Times New Roman" w:hAnsi="Times New Roman"/>
          <w:b/>
          <w:i/>
          <w:color w:val="000000"/>
          <w:sz w:val="24"/>
          <w:lang w:val="ru-RU"/>
        </w:rPr>
        <w:t xml:space="preserve">Общение: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B559B4">
        <w:rPr>
          <w:lang w:val="ru-RU"/>
        </w:rPr>
        <w:tab/>
      </w:r>
      <w:proofErr w:type="gramStart"/>
      <w:r w:rsidRPr="00B559B4">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B559B4">
        <w:rPr>
          <w:lang w:val="ru-RU"/>
        </w:rPr>
        <w:br/>
      </w:r>
      <w:r w:rsidRPr="00B559B4">
        <w:rPr>
          <w:lang w:val="ru-RU"/>
        </w:rPr>
        <w:tab/>
      </w:r>
      <w:r w:rsidRPr="00B559B4">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публично представлять результаты выполненного исследования, проекта; </w:t>
      </w:r>
      <w:r w:rsidRPr="00B559B4">
        <w:rPr>
          <w:lang w:val="ru-RU"/>
        </w:rPr>
        <w:br/>
      </w:r>
      <w:r w:rsidRPr="00B559B4">
        <w:rPr>
          <w:lang w:val="ru-RU"/>
        </w:rPr>
        <w:tab/>
      </w:r>
      <w:r w:rsidRPr="00B559B4">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8247E" w:rsidRPr="00B559B4" w:rsidRDefault="000968C0">
      <w:pPr>
        <w:tabs>
          <w:tab w:val="left" w:pos="180"/>
        </w:tabs>
        <w:autoSpaceDE w:val="0"/>
        <w:autoSpaceDN w:val="0"/>
        <w:spacing w:before="70" w:after="0" w:line="286" w:lineRule="auto"/>
        <w:ind w:right="144"/>
        <w:rPr>
          <w:lang w:val="ru-RU"/>
        </w:rPr>
      </w:pPr>
      <w:r w:rsidRPr="00B559B4">
        <w:rPr>
          <w:lang w:val="ru-RU"/>
        </w:rPr>
        <w:tab/>
      </w:r>
      <w:proofErr w:type="gramStart"/>
      <w:r w:rsidRPr="00B559B4">
        <w:rPr>
          <w:rFonts w:ascii="Times New Roman" w:eastAsia="Times New Roman" w:hAnsi="Times New Roman"/>
          <w:b/>
          <w:i/>
          <w:color w:val="000000"/>
          <w:sz w:val="24"/>
          <w:lang w:val="ru-RU"/>
        </w:rPr>
        <w:t xml:space="preserve">Совместная деятельность: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B559B4">
        <w:rPr>
          <w:lang w:val="ru-RU"/>
        </w:rPr>
        <w:br/>
      </w:r>
      <w:r w:rsidRPr="00B559B4">
        <w:rPr>
          <w:lang w:val="ru-RU"/>
        </w:rPr>
        <w:tab/>
      </w:r>
      <w:r w:rsidRPr="00B559B4">
        <w:rPr>
          <w:rFonts w:ascii="Times New Roman" w:eastAsia="Times New Roman" w:hAnsi="Times New Roman"/>
          <w:color w:val="000000"/>
          <w:sz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r w:rsidRPr="00B559B4">
        <w:rPr>
          <w:rFonts w:ascii="Times New Roman" w:eastAsia="Times New Roman" w:hAnsi="Times New Roman"/>
          <w:color w:val="000000"/>
          <w:sz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w:t>
      </w:r>
    </w:p>
    <w:p w:rsidR="0068247E" w:rsidRPr="00B559B4" w:rsidRDefault="0068247E">
      <w:pPr>
        <w:rPr>
          <w:lang w:val="ru-RU"/>
        </w:rPr>
        <w:sectPr w:rsidR="0068247E" w:rsidRPr="00B559B4">
          <w:pgSz w:w="11900" w:h="16840"/>
          <w:pgMar w:top="310" w:right="822" w:bottom="416" w:left="666" w:header="720" w:footer="720" w:gutter="0"/>
          <w:cols w:space="720" w:equalWidth="0">
            <w:col w:w="10412" w:space="0"/>
          </w:cols>
          <w:docGrid w:linePitch="360"/>
        </w:sectPr>
      </w:pPr>
    </w:p>
    <w:p w:rsidR="0068247E" w:rsidRPr="00B559B4" w:rsidRDefault="0068247E">
      <w:pPr>
        <w:autoSpaceDE w:val="0"/>
        <w:autoSpaceDN w:val="0"/>
        <w:spacing w:after="66" w:line="220" w:lineRule="exact"/>
        <w:rPr>
          <w:lang w:val="ru-RU"/>
        </w:rPr>
      </w:pPr>
    </w:p>
    <w:p w:rsidR="0068247E" w:rsidRPr="00B559B4" w:rsidRDefault="000968C0">
      <w:pPr>
        <w:tabs>
          <w:tab w:val="left" w:pos="180"/>
        </w:tabs>
        <w:autoSpaceDE w:val="0"/>
        <w:autoSpaceDN w:val="0"/>
        <w:spacing w:after="0" w:line="283" w:lineRule="auto"/>
        <w:rPr>
          <w:lang w:val="ru-RU"/>
        </w:rPr>
      </w:pPr>
      <w:r w:rsidRPr="00B559B4">
        <w:rPr>
          <w:rFonts w:ascii="Times New Roman" w:eastAsia="Times New Roman" w:hAnsi="Times New Roman"/>
          <w:color w:val="000000"/>
          <w:sz w:val="24"/>
          <w:lang w:val="ru-RU"/>
        </w:rPr>
        <w:t xml:space="preserve">участвовать в групповых формах работы (обсуждения, обмен мнений, «мозговые штурмы» и иные); </w:t>
      </w:r>
      <w:r w:rsidRPr="00B559B4">
        <w:rPr>
          <w:lang w:val="ru-RU"/>
        </w:rPr>
        <w:tab/>
      </w:r>
      <w:r w:rsidRPr="00B559B4">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B559B4">
        <w:rPr>
          <w:lang w:val="ru-RU"/>
        </w:rPr>
        <w:br/>
      </w:r>
      <w:r w:rsidRPr="00B559B4">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8247E" w:rsidRPr="00B559B4" w:rsidRDefault="000968C0">
      <w:pPr>
        <w:tabs>
          <w:tab w:val="left" w:pos="180"/>
        </w:tabs>
        <w:autoSpaceDE w:val="0"/>
        <w:autoSpaceDN w:val="0"/>
        <w:spacing w:before="70" w:after="0" w:line="286" w:lineRule="auto"/>
        <w:ind w:right="144"/>
        <w:rPr>
          <w:lang w:val="ru-RU"/>
        </w:rPr>
      </w:pPr>
      <w:r w:rsidRPr="00B559B4">
        <w:rPr>
          <w:lang w:val="ru-RU"/>
        </w:rPr>
        <w:tab/>
      </w:r>
      <w:r w:rsidRPr="00B559B4">
        <w:rPr>
          <w:rFonts w:ascii="Times New Roman" w:eastAsia="Times New Roman" w:hAnsi="Times New Roman"/>
          <w:b/>
          <w:color w:val="000000"/>
          <w:sz w:val="24"/>
          <w:lang w:val="ru-RU"/>
        </w:rPr>
        <w:t xml:space="preserve">3. </w:t>
      </w:r>
      <w:proofErr w:type="gramStart"/>
      <w:r w:rsidRPr="00B559B4">
        <w:rPr>
          <w:rFonts w:ascii="Times New Roman" w:eastAsia="Times New Roman" w:hAnsi="Times New Roman"/>
          <w:b/>
          <w:color w:val="000000"/>
          <w:sz w:val="24"/>
          <w:lang w:val="ru-RU"/>
        </w:rPr>
        <w:t xml:space="preserve">Овладение универсальными учебными регулятивными действиями </w:t>
      </w:r>
      <w:r w:rsidRPr="00B559B4">
        <w:rPr>
          <w:lang w:val="ru-RU"/>
        </w:rPr>
        <w:br/>
      </w:r>
      <w:r w:rsidRPr="00B559B4">
        <w:rPr>
          <w:lang w:val="ru-RU"/>
        </w:rPr>
        <w:tab/>
      </w:r>
      <w:r w:rsidRPr="00B559B4">
        <w:rPr>
          <w:rFonts w:ascii="Times New Roman" w:eastAsia="Times New Roman" w:hAnsi="Times New Roman"/>
          <w:b/>
          <w:i/>
          <w:color w:val="000000"/>
          <w:sz w:val="24"/>
          <w:lang w:val="ru-RU"/>
        </w:rPr>
        <w:t xml:space="preserve">Самоорганизация: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в группе); </w:t>
      </w:r>
      <w:r w:rsidRPr="00B559B4">
        <w:rPr>
          <w:lang w:val="ru-RU"/>
        </w:rPr>
        <w:br/>
      </w:r>
      <w:r w:rsidRPr="00B559B4">
        <w:rPr>
          <w:lang w:val="ru-RU"/>
        </w:rPr>
        <w:tab/>
      </w:r>
      <w:r w:rsidRPr="00B559B4">
        <w:rPr>
          <w:rFonts w:ascii="Times New Roman" w:eastAsia="Times New Roman" w:hAnsi="Times New Roman"/>
          <w:color w:val="000000"/>
          <w:sz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roofErr w:type="gramEnd"/>
      <w:r w:rsidRPr="00B559B4">
        <w:rPr>
          <w:rFonts w:ascii="Times New Roman" w:eastAsia="Times New Roman" w:hAnsi="Times New Roman"/>
          <w:color w:val="000000"/>
          <w:sz w:val="24"/>
          <w:lang w:val="ru-RU"/>
        </w:rPr>
        <w:t xml:space="preserve">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B559B4">
        <w:rPr>
          <w:lang w:val="ru-RU"/>
        </w:rPr>
        <w:br/>
      </w:r>
      <w:r w:rsidRPr="00B559B4">
        <w:rPr>
          <w:lang w:val="ru-RU"/>
        </w:rPr>
        <w:tab/>
      </w:r>
      <w:r w:rsidRPr="00B559B4">
        <w:rPr>
          <w:rFonts w:ascii="Times New Roman" w:eastAsia="Times New Roman" w:hAnsi="Times New Roman"/>
          <w:color w:val="000000"/>
          <w:sz w:val="24"/>
          <w:lang w:val="ru-RU"/>
        </w:rPr>
        <w:t>делать выбор и брать ответственность за решение.</w:t>
      </w:r>
    </w:p>
    <w:p w:rsidR="0068247E" w:rsidRPr="00B559B4" w:rsidRDefault="000968C0">
      <w:pPr>
        <w:tabs>
          <w:tab w:val="left" w:pos="180"/>
        </w:tabs>
        <w:autoSpaceDE w:val="0"/>
        <w:autoSpaceDN w:val="0"/>
        <w:spacing w:before="70" w:after="0" w:line="286" w:lineRule="auto"/>
        <w:ind w:right="576"/>
        <w:rPr>
          <w:lang w:val="ru-RU"/>
        </w:rPr>
      </w:pPr>
      <w:r w:rsidRPr="00B559B4">
        <w:rPr>
          <w:lang w:val="ru-RU"/>
        </w:rPr>
        <w:tab/>
      </w:r>
      <w:r w:rsidRPr="00B559B4">
        <w:rPr>
          <w:rFonts w:ascii="Times New Roman" w:eastAsia="Times New Roman" w:hAnsi="Times New Roman"/>
          <w:b/>
          <w:i/>
          <w:color w:val="000000"/>
          <w:sz w:val="24"/>
          <w:lang w:val="ru-RU"/>
        </w:rPr>
        <w:t xml:space="preserve">Самоконтроль: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владеть способами самоконтроля, </w:t>
      </w:r>
      <w:proofErr w:type="spellStart"/>
      <w:r w:rsidRPr="00B559B4">
        <w:rPr>
          <w:rFonts w:ascii="Times New Roman" w:eastAsia="Times New Roman" w:hAnsi="Times New Roman"/>
          <w:color w:val="000000"/>
          <w:sz w:val="24"/>
          <w:lang w:val="ru-RU"/>
        </w:rPr>
        <w:t>самомотивации</w:t>
      </w:r>
      <w:proofErr w:type="spellEnd"/>
      <w:r w:rsidRPr="00B559B4">
        <w:rPr>
          <w:rFonts w:ascii="Times New Roman" w:eastAsia="Times New Roman" w:hAnsi="Times New Roman"/>
          <w:color w:val="000000"/>
          <w:sz w:val="24"/>
          <w:lang w:val="ru-RU"/>
        </w:rPr>
        <w:t xml:space="preserve"> и рефлексии;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B559B4">
        <w:rPr>
          <w:lang w:val="ru-RU"/>
        </w:rPr>
        <w:br/>
      </w:r>
      <w:r w:rsidRPr="00B559B4">
        <w:rPr>
          <w:lang w:val="ru-RU"/>
        </w:rPr>
        <w:tab/>
      </w:r>
      <w:r w:rsidRPr="00B559B4">
        <w:rPr>
          <w:rFonts w:ascii="Times New Roman" w:eastAsia="Times New Roman" w:hAnsi="Times New Roman"/>
          <w:color w:val="000000"/>
          <w:sz w:val="24"/>
          <w:lang w:val="ru-RU"/>
        </w:rPr>
        <w:t>объяснять причины достижения (</w:t>
      </w:r>
      <w:proofErr w:type="spellStart"/>
      <w:r w:rsidRPr="00B559B4">
        <w:rPr>
          <w:rFonts w:ascii="Times New Roman" w:eastAsia="Times New Roman" w:hAnsi="Times New Roman"/>
          <w:color w:val="000000"/>
          <w:sz w:val="24"/>
          <w:lang w:val="ru-RU"/>
        </w:rPr>
        <w:t>недостижения</w:t>
      </w:r>
      <w:proofErr w:type="spellEnd"/>
      <w:r w:rsidRPr="00B559B4">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позитивное в произошедшей ситуации; </w:t>
      </w:r>
      <w:r w:rsidRPr="00B559B4">
        <w:rPr>
          <w:lang w:val="ru-RU"/>
        </w:rPr>
        <w:br/>
      </w:r>
      <w:r w:rsidRPr="00B559B4">
        <w:rPr>
          <w:lang w:val="ru-RU"/>
        </w:rPr>
        <w:tab/>
      </w:r>
      <w:r w:rsidRPr="00B559B4">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B559B4">
        <w:rPr>
          <w:lang w:val="ru-RU"/>
        </w:rPr>
        <w:br/>
      </w:r>
      <w:r w:rsidRPr="00B559B4">
        <w:rPr>
          <w:lang w:val="ru-RU"/>
        </w:rPr>
        <w:tab/>
      </w:r>
      <w:r w:rsidRPr="00B559B4">
        <w:rPr>
          <w:rFonts w:ascii="Times New Roman" w:eastAsia="Times New Roman" w:hAnsi="Times New Roman"/>
          <w:color w:val="000000"/>
          <w:sz w:val="24"/>
          <w:lang w:val="ru-RU"/>
        </w:rPr>
        <w:t>оценивать соответствие результата цели и условиям.</w:t>
      </w:r>
    </w:p>
    <w:p w:rsidR="0068247E" w:rsidRPr="00B559B4" w:rsidRDefault="000968C0">
      <w:pPr>
        <w:autoSpaceDE w:val="0"/>
        <w:autoSpaceDN w:val="0"/>
        <w:spacing w:before="70" w:after="0" w:line="281" w:lineRule="auto"/>
        <w:ind w:left="180" w:right="2016"/>
        <w:rPr>
          <w:lang w:val="ru-RU"/>
        </w:rPr>
      </w:pPr>
      <w:r w:rsidRPr="00B559B4">
        <w:rPr>
          <w:rFonts w:ascii="Times New Roman" w:eastAsia="Times New Roman" w:hAnsi="Times New Roman"/>
          <w:b/>
          <w:i/>
          <w:color w:val="000000"/>
          <w:sz w:val="24"/>
          <w:lang w:val="ru-RU"/>
        </w:rPr>
        <w:t xml:space="preserve">Эмоциональный интеллект: </w:t>
      </w:r>
      <w:r w:rsidRPr="00B559B4">
        <w:rPr>
          <w:lang w:val="ru-RU"/>
        </w:rPr>
        <w:br/>
      </w:r>
      <w:r w:rsidRPr="00B559B4">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выявлять и анализировать причины эмоций; </w:t>
      </w:r>
      <w:r w:rsidRPr="00B559B4">
        <w:rPr>
          <w:lang w:val="ru-RU"/>
        </w:rPr>
        <w:br/>
      </w:r>
      <w:r w:rsidRPr="00B559B4">
        <w:rPr>
          <w:rFonts w:ascii="Times New Roman" w:eastAsia="Times New Roman" w:hAnsi="Times New Roman"/>
          <w:color w:val="000000"/>
          <w:sz w:val="24"/>
          <w:lang w:val="ru-RU"/>
        </w:rPr>
        <w:t>ставить себя на место другого человека, понимать мотивы и намерения другого; регулировать способ выражения эмоций.</w:t>
      </w:r>
    </w:p>
    <w:p w:rsidR="0068247E" w:rsidRPr="00B559B4" w:rsidRDefault="000968C0">
      <w:pPr>
        <w:autoSpaceDE w:val="0"/>
        <w:autoSpaceDN w:val="0"/>
        <w:spacing w:before="72" w:after="0" w:line="281" w:lineRule="auto"/>
        <w:ind w:left="180" w:right="4032"/>
        <w:rPr>
          <w:lang w:val="ru-RU"/>
        </w:rPr>
      </w:pPr>
      <w:r w:rsidRPr="00B559B4">
        <w:rPr>
          <w:rFonts w:ascii="Times New Roman" w:eastAsia="Times New Roman" w:hAnsi="Times New Roman"/>
          <w:b/>
          <w:i/>
          <w:color w:val="000000"/>
          <w:sz w:val="24"/>
          <w:lang w:val="ru-RU"/>
        </w:rPr>
        <w:t xml:space="preserve">Принятие себя и других: </w:t>
      </w:r>
      <w:r w:rsidRPr="00B559B4">
        <w:rPr>
          <w:lang w:val="ru-RU"/>
        </w:rPr>
        <w:br/>
      </w:r>
      <w:r w:rsidRPr="00B559B4">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B559B4">
        <w:rPr>
          <w:lang w:val="ru-RU"/>
        </w:rPr>
        <w:br/>
      </w:r>
      <w:r w:rsidRPr="00B559B4">
        <w:rPr>
          <w:rFonts w:ascii="Times New Roman" w:eastAsia="Times New Roman" w:hAnsi="Times New Roman"/>
          <w:color w:val="000000"/>
          <w:sz w:val="24"/>
          <w:lang w:val="ru-RU"/>
        </w:rPr>
        <w:t xml:space="preserve">открытость себе и другим; </w:t>
      </w:r>
      <w:r w:rsidRPr="00B559B4">
        <w:rPr>
          <w:lang w:val="ru-RU"/>
        </w:rPr>
        <w:br/>
      </w:r>
      <w:r w:rsidRPr="00B559B4">
        <w:rPr>
          <w:rFonts w:ascii="Times New Roman" w:eastAsia="Times New Roman" w:hAnsi="Times New Roman"/>
          <w:color w:val="000000"/>
          <w:sz w:val="24"/>
          <w:lang w:val="ru-RU"/>
        </w:rPr>
        <w:t>осознавать невозможность контролировать всё вокруг.</w:t>
      </w:r>
    </w:p>
    <w:p w:rsidR="0068247E" w:rsidRPr="00B559B4" w:rsidRDefault="000968C0">
      <w:pPr>
        <w:autoSpaceDE w:val="0"/>
        <w:autoSpaceDN w:val="0"/>
        <w:spacing w:before="262" w:after="0" w:line="230" w:lineRule="auto"/>
        <w:rPr>
          <w:lang w:val="ru-RU"/>
        </w:rPr>
      </w:pPr>
      <w:r w:rsidRPr="00B559B4">
        <w:rPr>
          <w:rFonts w:ascii="Times New Roman" w:eastAsia="Times New Roman" w:hAnsi="Times New Roman"/>
          <w:b/>
          <w:color w:val="000000"/>
          <w:sz w:val="24"/>
          <w:lang w:val="ru-RU"/>
        </w:rPr>
        <w:t>ПРЕДМЕТНЫЕ РЕЗУЛЬТАТЫ</w:t>
      </w:r>
    </w:p>
    <w:p w:rsidR="0068247E" w:rsidRPr="00B559B4" w:rsidRDefault="000968C0">
      <w:pPr>
        <w:autoSpaceDE w:val="0"/>
        <w:autoSpaceDN w:val="0"/>
        <w:spacing w:before="286" w:after="0" w:line="230" w:lineRule="auto"/>
        <w:ind w:left="180"/>
        <w:rPr>
          <w:lang w:val="ru-RU"/>
        </w:rPr>
      </w:pPr>
      <w:r w:rsidRPr="00B559B4">
        <w:rPr>
          <w:rFonts w:ascii="Times New Roman" w:eastAsia="Times New Roman" w:hAnsi="Times New Roman"/>
          <w:b/>
          <w:color w:val="000000"/>
          <w:sz w:val="24"/>
          <w:lang w:val="ru-RU"/>
        </w:rPr>
        <w:t>Социальные ценности и нормы</w:t>
      </w:r>
    </w:p>
    <w:p w:rsidR="0068247E" w:rsidRPr="00B559B4" w:rsidRDefault="000968C0">
      <w:pPr>
        <w:autoSpaceDE w:val="0"/>
        <w:autoSpaceDN w:val="0"/>
        <w:spacing w:before="178" w:after="0" w:line="262" w:lineRule="auto"/>
        <w:ind w:left="420" w:right="1008"/>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осваивать и применять</w:t>
      </w:r>
      <w:r w:rsidRPr="00B559B4">
        <w:rPr>
          <w:rFonts w:ascii="Times New Roman" w:eastAsia="Times New Roman" w:hAnsi="Times New Roman"/>
          <w:color w:val="000000"/>
          <w:sz w:val="24"/>
          <w:lang w:val="ru-RU"/>
        </w:rPr>
        <w:t xml:space="preserve"> знания о социальных ценностях; о содержании и значении социальных норм, регулирующих общественные отношения;</w:t>
      </w:r>
    </w:p>
    <w:p w:rsidR="0068247E" w:rsidRPr="00B559B4" w:rsidRDefault="000968C0">
      <w:pPr>
        <w:autoSpaceDE w:val="0"/>
        <w:autoSpaceDN w:val="0"/>
        <w:spacing w:before="190" w:after="0" w:line="262" w:lineRule="auto"/>
        <w:ind w:left="42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характеризовать</w:t>
      </w:r>
      <w:r w:rsidRPr="00B559B4">
        <w:rPr>
          <w:rFonts w:ascii="Times New Roman" w:eastAsia="Times New Roman" w:hAnsi="Times New Roman"/>
          <w:color w:val="000000"/>
          <w:sz w:val="24"/>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w:t>
      </w:r>
    </w:p>
    <w:p w:rsidR="0068247E" w:rsidRPr="00B559B4" w:rsidRDefault="0068247E">
      <w:pPr>
        <w:rPr>
          <w:lang w:val="ru-RU"/>
        </w:rPr>
        <w:sectPr w:rsidR="0068247E" w:rsidRPr="00B559B4">
          <w:pgSz w:w="11900" w:h="16840"/>
          <w:pgMar w:top="286" w:right="742" w:bottom="288" w:left="666" w:header="720" w:footer="720" w:gutter="0"/>
          <w:cols w:space="720" w:equalWidth="0">
            <w:col w:w="10492" w:space="0"/>
          </w:cols>
          <w:docGrid w:linePitch="360"/>
        </w:sectPr>
      </w:pPr>
    </w:p>
    <w:p w:rsidR="0068247E" w:rsidRPr="00B559B4" w:rsidRDefault="0068247E">
      <w:pPr>
        <w:autoSpaceDE w:val="0"/>
        <w:autoSpaceDN w:val="0"/>
        <w:spacing w:after="96" w:line="220" w:lineRule="exact"/>
        <w:rPr>
          <w:lang w:val="ru-RU"/>
        </w:rPr>
      </w:pPr>
    </w:p>
    <w:p w:rsidR="0068247E" w:rsidRPr="00B559B4" w:rsidRDefault="000968C0">
      <w:pPr>
        <w:autoSpaceDE w:val="0"/>
        <w:autoSpaceDN w:val="0"/>
        <w:spacing w:after="0" w:line="230" w:lineRule="auto"/>
        <w:ind w:left="240"/>
        <w:rPr>
          <w:lang w:val="ru-RU"/>
        </w:rPr>
      </w:pPr>
      <w:r w:rsidRPr="00B559B4">
        <w:rPr>
          <w:rFonts w:ascii="Times New Roman" w:eastAsia="Times New Roman" w:hAnsi="Times New Roman"/>
          <w:color w:val="000000"/>
          <w:sz w:val="24"/>
          <w:lang w:val="ru-RU"/>
        </w:rPr>
        <w:t>и их роль в жизни общества;</w:t>
      </w:r>
    </w:p>
    <w:p w:rsidR="0068247E" w:rsidRPr="00B559B4" w:rsidRDefault="000968C0">
      <w:pPr>
        <w:autoSpaceDE w:val="0"/>
        <w:autoSpaceDN w:val="0"/>
        <w:spacing w:before="190" w:after="0" w:line="262" w:lineRule="auto"/>
        <w:ind w:left="240" w:right="576"/>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приводить примеры</w:t>
      </w:r>
      <w:r w:rsidRPr="00B559B4">
        <w:rPr>
          <w:rFonts w:ascii="Times New Roman" w:eastAsia="Times New Roman" w:hAnsi="Times New Roman"/>
          <w:color w:val="000000"/>
          <w:sz w:val="24"/>
          <w:lang w:val="ru-RU"/>
        </w:rPr>
        <w:t xml:space="preserve"> гражданственности и патриотизма; ситуаций морального выбора; ситуаций, регулируемых различными видами социальных норм;</w:t>
      </w:r>
    </w:p>
    <w:p w:rsidR="0068247E" w:rsidRPr="00B559B4" w:rsidRDefault="000968C0">
      <w:pPr>
        <w:autoSpaceDE w:val="0"/>
        <w:autoSpaceDN w:val="0"/>
        <w:spacing w:before="190" w:after="0" w:line="230" w:lineRule="auto"/>
        <w:ind w:left="24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классифицировать </w:t>
      </w:r>
      <w:r w:rsidRPr="00B559B4">
        <w:rPr>
          <w:rFonts w:ascii="Times New Roman" w:eastAsia="Times New Roman" w:hAnsi="Times New Roman"/>
          <w:color w:val="000000"/>
          <w:sz w:val="24"/>
          <w:lang w:val="ru-RU"/>
        </w:rPr>
        <w:t>социальные нормы, их существенные признаки и элементы;</w:t>
      </w:r>
    </w:p>
    <w:p w:rsidR="0068247E" w:rsidRPr="00B559B4" w:rsidRDefault="000968C0">
      <w:pPr>
        <w:autoSpaceDE w:val="0"/>
        <w:autoSpaceDN w:val="0"/>
        <w:spacing w:before="190" w:after="0" w:line="230" w:lineRule="auto"/>
        <w:ind w:left="24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сравнивать </w:t>
      </w:r>
      <w:r w:rsidRPr="00B559B4">
        <w:rPr>
          <w:rFonts w:ascii="Times New Roman" w:eastAsia="Times New Roman" w:hAnsi="Times New Roman"/>
          <w:color w:val="000000"/>
          <w:sz w:val="24"/>
          <w:lang w:val="ru-RU"/>
        </w:rPr>
        <w:t>отдельные виды социальных норм;</w:t>
      </w:r>
    </w:p>
    <w:p w:rsidR="0068247E" w:rsidRPr="00B559B4" w:rsidRDefault="000968C0">
      <w:pPr>
        <w:autoSpaceDE w:val="0"/>
        <w:autoSpaceDN w:val="0"/>
        <w:spacing w:before="190" w:after="0" w:line="230" w:lineRule="auto"/>
        <w:ind w:left="24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устанавливать и объяснять</w:t>
      </w:r>
      <w:r w:rsidRPr="00B559B4">
        <w:rPr>
          <w:rFonts w:ascii="Times New Roman" w:eastAsia="Times New Roman" w:hAnsi="Times New Roman"/>
          <w:color w:val="000000"/>
          <w:sz w:val="24"/>
          <w:lang w:val="ru-RU"/>
        </w:rPr>
        <w:t xml:space="preserve"> влияние социальных норм на общество и человека;</w:t>
      </w:r>
    </w:p>
    <w:p w:rsidR="0068247E" w:rsidRPr="00B559B4" w:rsidRDefault="000968C0">
      <w:pPr>
        <w:autoSpaceDE w:val="0"/>
        <w:autoSpaceDN w:val="0"/>
        <w:spacing w:before="190" w:after="0" w:line="262" w:lineRule="auto"/>
        <w:ind w:left="240" w:right="86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использовать </w:t>
      </w:r>
      <w:r w:rsidRPr="00B559B4">
        <w:rPr>
          <w:rFonts w:ascii="Times New Roman" w:eastAsia="Times New Roman" w:hAnsi="Times New Roman"/>
          <w:color w:val="000000"/>
          <w:sz w:val="24"/>
          <w:lang w:val="ru-RU"/>
        </w:rPr>
        <w:t>полученные знания для объяснения (устного и письменного) сущности социальных норм;</w:t>
      </w:r>
    </w:p>
    <w:p w:rsidR="0068247E" w:rsidRPr="00B559B4" w:rsidRDefault="000968C0">
      <w:pPr>
        <w:autoSpaceDE w:val="0"/>
        <w:autoSpaceDN w:val="0"/>
        <w:spacing w:before="192" w:after="0"/>
        <w:ind w:left="24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определять и аргументировать</w:t>
      </w:r>
      <w:r w:rsidRPr="00B559B4">
        <w:rPr>
          <w:rFonts w:ascii="Times New Roman" w:eastAsia="Times New Roman" w:hAnsi="Times New Roman"/>
          <w:color w:val="000000"/>
          <w:sz w:val="24"/>
          <w:lang w:val="ru-RU"/>
        </w:rPr>
        <w:t xml:space="preserve"> с опорой на обществоведческие знания, факты </w:t>
      </w:r>
      <w:r w:rsidRPr="00B559B4">
        <w:rPr>
          <w:lang w:val="ru-RU"/>
        </w:rPr>
        <w:br/>
      </w:r>
      <w:r w:rsidRPr="00B559B4">
        <w:rPr>
          <w:rFonts w:ascii="Times New Roman" w:eastAsia="Times New Roman" w:hAnsi="Times New Roman"/>
          <w:color w:val="000000"/>
          <w:sz w:val="24"/>
          <w:lang w:val="ru-RU"/>
        </w:rPr>
        <w:t>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68247E" w:rsidRPr="00B559B4" w:rsidRDefault="000968C0">
      <w:pPr>
        <w:autoSpaceDE w:val="0"/>
        <w:autoSpaceDN w:val="0"/>
        <w:spacing w:before="190" w:after="0" w:line="262" w:lineRule="auto"/>
        <w:ind w:left="24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решать </w:t>
      </w:r>
      <w:r w:rsidRPr="00B559B4">
        <w:rPr>
          <w:rFonts w:ascii="Times New Roman" w:eastAsia="Times New Roman" w:hAnsi="Times New Roman"/>
          <w:color w:val="000000"/>
          <w:sz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8247E" w:rsidRPr="00B559B4" w:rsidRDefault="000968C0">
      <w:pPr>
        <w:autoSpaceDE w:val="0"/>
        <w:autoSpaceDN w:val="0"/>
        <w:spacing w:before="190" w:after="0" w:line="262" w:lineRule="auto"/>
        <w:ind w:left="240" w:right="1008"/>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овладевать </w:t>
      </w:r>
      <w:r w:rsidRPr="00B559B4">
        <w:rPr>
          <w:rFonts w:ascii="Times New Roman" w:eastAsia="Times New Roman" w:hAnsi="Times New Roman"/>
          <w:color w:val="000000"/>
          <w:sz w:val="24"/>
          <w:lang w:val="ru-RU"/>
        </w:rPr>
        <w:t>смысловым чтением текстов обществоведческой тематики, касающихся гуманизма, гражданственности, патриотизма;</w:t>
      </w:r>
    </w:p>
    <w:p w:rsidR="0068247E" w:rsidRPr="00B559B4" w:rsidRDefault="000968C0">
      <w:pPr>
        <w:autoSpaceDE w:val="0"/>
        <w:autoSpaceDN w:val="0"/>
        <w:spacing w:before="190" w:after="0" w:line="262" w:lineRule="auto"/>
        <w:ind w:left="240" w:right="576"/>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извлекать </w:t>
      </w:r>
      <w:r w:rsidRPr="00B559B4">
        <w:rPr>
          <w:rFonts w:ascii="Times New Roman" w:eastAsia="Times New Roman" w:hAnsi="Times New Roman"/>
          <w:color w:val="000000"/>
          <w:sz w:val="24"/>
          <w:lang w:val="ru-RU"/>
        </w:rPr>
        <w:t>информацию из разных источников о принципах и нормах морали, проблеме морального выбора;</w:t>
      </w:r>
    </w:p>
    <w:p w:rsidR="0068247E" w:rsidRPr="00B559B4" w:rsidRDefault="000968C0">
      <w:pPr>
        <w:autoSpaceDE w:val="0"/>
        <w:autoSpaceDN w:val="0"/>
        <w:spacing w:before="190" w:after="0" w:line="271" w:lineRule="auto"/>
        <w:ind w:left="240"/>
        <w:rPr>
          <w:lang w:val="ru-RU"/>
        </w:rPr>
      </w:pPr>
      <w:r w:rsidRPr="00B559B4">
        <w:rPr>
          <w:rFonts w:ascii="Times New Roman" w:eastAsia="Times New Roman" w:hAnsi="Times New Roman"/>
          <w:color w:val="000000"/>
          <w:sz w:val="24"/>
          <w:lang w:val="ru-RU"/>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8247E" w:rsidRPr="00B559B4" w:rsidRDefault="000968C0">
      <w:pPr>
        <w:autoSpaceDE w:val="0"/>
        <w:autoSpaceDN w:val="0"/>
        <w:spacing w:before="190" w:after="0" w:line="262" w:lineRule="auto"/>
        <w:ind w:left="24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оценивать </w:t>
      </w:r>
      <w:r w:rsidRPr="00B559B4">
        <w:rPr>
          <w:rFonts w:ascii="Times New Roman" w:eastAsia="Times New Roman" w:hAnsi="Times New Roman"/>
          <w:color w:val="000000"/>
          <w:sz w:val="24"/>
          <w:lang w:val="ru-RU"/>
        </w:rPr>
        <w:t>собственные поступки, поведение людей с точки зрения их соответствия нормам морали;</w:t>
      </w:r>
    </w:p>
    <w:p w:rsidR="0068247E" w:rsidRPr="00B559B4" w:rsidRDefault="000968C0">
      <w:pPr>
        <w:autoSpaceDE w:val="0"/>
        <w:autoSpaceDN w:val="0"/>
        <w:spacing w:before="190" w:after="0" w:line="230" w:lineRule="auto"/>
        <w:ind w:left="24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использовать </w:t>
      </w:r>
      <w:r w:rsidRPr="00B559B4">
        <w:rPr>
          <w:rFonts w:ascii="Times New Roman" w:eastAsia="Times New Roman" w:hAnsi="Times New Roman"/>
          <w:color w:val="000000"/>
          <w:sz w:val="24"/>
          <w:lang w:val="ru-RU"/>
        </w:rPr>
        <w:t>полученные знания о социальных нормах в повседневной жизни;</w:t>
      </w:r>
    </w:p>
    <w:p w:rsidR="0068247E" w:rsidRPr="00B559B4" w:rsidRDefault="000968C0">
      <w:pPr>
        <w:autoSpaceDE w:val="0"/>
        <w:autoSpaceDN w:val="0"/>
        <w:spacing w:before="190" w:after="0" w:line="262" w:lineRule="auto"/>
        <w:ind w:left="240" w:right="576"/>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самостоятельно заполнять</w:t>
      </w:r>
      <w:r w:rsidRPr="00B559B4">
        <w:rPr>
          <w:rFonts w:ascii="Times New Roman" w:eastAsia="Times New Roman" w:hAnsi="Times New Roman"/>
          <w:color w:val="000000"/>
          <w:sz w:val="24"/>
          <w:lang w:val="ru-RU"/>
        </w:rPr>
        <w:t xml:space="preserve"> форму (в том числе электронную) и составлять простейший документ (заявление);</w:t>
      </w:r>
    </w:p>
    <w:p w:rsidR="0068247E" w:rsidRPr="00B559B4" w:rsidRDefault="000968C0">
      <w:pPr>
        <w:autoSpaceDE w:val="0"/>
        <w:autoSpaceDN w:val="0"/>
        <w:spacing w:before="192" w:after="0" w:line="271" w:lineRule="auto"/>
        <w:ind w:left="24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осуществлять </w:t>
      </w:r>
      <w:r w:rsidRPr="00B559B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8247E" w:rsidRPr="00B559B4" w:rsidRDefault="000968C0">
      <w:pPr>
        <w:autoSpaceDE w:val="0"/>
        <w:autoSpaceDN w:val="0"/>
        <w:spacing w:before="178" w:after="0" w:line="230" w:lineRule="auto"/>
        <w:rPr>
          <w:lang w:val="ru-RU"/>
        </w:rPr>
      </w:pPr>
      <w:r w:rsidRPr="00B559B4">
        <w:rPr>
          <w:rFonts w:ascii="Times New Roman" w:eastAsia="Times New Roman" w:hAnsi="Times New Roman"/>
          <w:b/>
          <w:color w:val="000000"/>
          <w:sz w:val="24"/>
          <w:lang w:val="ru-RU"/>
        </w:rPr>
        <w:t>Человек как участник правовых отношений</w:t>
      </w:r>
    </w:p>
    <w:p w:rsidR="0068247E" w:rsidRPr="00B559B4" w:rsidRDefault="000968C0">
      <w:pPr>
        <w:autoSpaceDE w:val="0"/>
        <w:autoSpaceDN w:val="0"/>
        <w:spacing w:before="178" w:after="0" w:line="281" w:lineRule="auto"/>
        <w:ind w:left="24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осваивать и применять</w:t>
      </w:r>
      <w:r w:rsidRPr="00B559B4">
        <w:rPr>
          <w:rFonts w:ascii="Times New Roman" w:eastAsia="Times New Roman" w:hAnsi="Times New Roman"/>
          <w:color w:val="000000"/>
          <w:sz w:val="24"/>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w:t>
      </w:r>
      <w:r w:rsidRPr="00B559B4">
        <w:rPr>
          <w:lang w:val="ru-RU"/>
        </w:rPr>
        <w:br/>
      </w:r>
      <w:r w:rsidRPr="00B559B4">
        <w:rPr>
          <w:rFonts w:ascii="Times New Roman" w:eastAsia="Times New Roman" w:hAnsi="Times New Roman"/>
          <w:color w:val="000000"/>
          <w:sz w:val="24"/>
          <w:lang w:val="ru-RU"/>
        </w:rPr>
        <w:t>Федерации (в том числе несовершеннолетнего); правонарушениях и их опасности для личности и общества;</w:t>
      </w:r>
    </w:p>
    <w:p w:rsidR="0068247E" w:rsidRPr="00B559B4" w:rsidRDefault="000968C0">
      <w:pPr>
        <w:autoSpaceDE w:val="0"/>
        <w:autoSpaceDN w:val="0"/>
        <w:spacing w:before="190" w:after="0" w:line="262" w:lineRule="auto"/>
        <w:ind w:left="24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характеризовать </w:t>
      </w:r>
      <w:r w:rsidRPr="00B559B4">
        <w:rPr>
          <w:rFonts w:ascii="Times New Roman" w:eastAsia="Times New Roman" w:hAnsi="Times New Roman"/>
          <w:color w:val="000000"/>
          <w:sz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8247E" w:rsidRPr="00B559B4" w:rsidRDefault="000968C0">
      <w:pPr>
        <w:autoSpaceDE w:val="0"/>
        <w:autoSpaceDN w:val="0"/>
        <w:spacing w:before="190" w:after="0" w:line="271" w:lineRule="auto"/>
        <w:ind w:left="240" w:right="432"/>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приводить </w:t>
      </w:r>
      <w:r w:rsidRPr="00B559B4">
        <w:rPr>
          <w:rFonts w:ascii="Times New Roman" w:eastAsia="Times New Roman" w:hAnsi="Times New Roman"/>
          <w:color w:val="000000"/>
          <w:sz w:val="24"/>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w:t>
      </w:r>
    </w:p>
    <w:p w:rsidR="0068247E" w:rsidRPr="00B559B4" w:rsidRDefault="0068247E">
      <w:pPr>
        <w:rPr>
          <w:lang w:val="ru-RU"/>
        </w:rPr>
        <w:sectPr w:rsidR="0068247E" w:rsidRPr="00B559B4">
          <w:pgSz w:w="11900" w:h="16840"/>
          <w:pgMar w:top="316" w:right="738" w:bottom="348" w:left="846" w:header="720" w:footer="720" w:gutter="0"/>
          <w:cols w:space="720" w:equalWidth="0">
            <w:col w:w="10316" w:space="0"/>
          </w:cols>
          <w:docGrid w:linePitch="360"/>
        </w:sectPr>
      </w:pPr>
    </w:p>
    <w:p w:rsidR="0068247E" w:rsidRPr="00B559B4" w:rsidRDefault="0068247E">
      <w:pPr>
        <w:autoSpaceDE w:val="0"/>
        <w:autoSpaceDN w:val="0"/>
        <w:spacing w:after="66" w:line="220" w:lineRule="exact"/>
        <w:rPr>
          <w:lang w:val="ru-RU"/>
        </w:rPr>
      </w:pPr>
    </w:p>
    <w:p w:rsidR="0068247E" w:rsidRPr="00B559B4" w:rsidRDefault="000968C0">
      <w:pPr>
        <w:autoSpaceDE w:val="0"/>
        <w:autoSpaceDN w:val="0"/>
        <w:spacing w:after="0" w:line="230" w:lineRule="auto"/>
        <w:rPr>
          <w:lang w:val="ru-RU"/>
        </w:rPr>
      </w:pPr>
      <w:r w:rsidRPr="00B559B4">
        <w:rPr>
          <w:rFonts w:ascii="Times New Roman" w:eastAsia="Times New Roman" w:hAnsi="Times New Roman"/>
          <w:color w:val="000000"/>
          <w:sz w:val="24"/>
          <w:lang w:val="ru-RU"/>
        </w:rPr>
        <w:t>правонарушений для личности и общества;</w:t>
      </w:r>
    </w:p>
    <w:p w:rsidR="0068247E" w:rsidRPr="00B559B4" w:rsidRDefault="000968C0">
      <w:pPr>
        <w:autoSpaceDE w:val="0"/>
        <w:autoSpaceDN w:val="0"/>
        <w:spacing w:before="190" w:after="0" w:line="262"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классифицировать </w:t>
      </w:r>
      <w:r w:rsidRPr="00B559B4">
        <w:rPr>
          <w:rFonts w:ascii="Times New Roman" w:eastAsia="Times New Roman" w:hAnsi="Times New Roman"/>
          <w:color w:val="000000"/>
          <w:sz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68247E" w:rsidRPr="00B559B4" w:rsidRDefault="000968C0">
      <w:pPr>
        <w:autoSpaceDE w:val="0"/>
        <w:autoSpaceDN w:val="0"/>
        <w:spacing w:before="190" w:after="0" w:line="271"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сравнивать </w:t>
      </w:r>
      <w:r w:rsidRPr="00B559B4">
        <w:rPr>
          <w:rFonts w:ascii="Times New Roman" w:eastAsia="Times New Roman" w:hAnsi="Times New Roman"/>
          <w:color w:val="000000"/>
          <w:sz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8247E" w:rsidRPr="00B559B4" w:rsidRDefault="000968C0">
      <w:pPr>
        <w:autoSpaceDE w:val="0"/>
        <w:autoSpaceDN w:val="0"/>
        <w:spacing w:before="190" w:after="0" w:line="271" w:lineRule="auto"/>
        <w:ind w:right="86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устанавливать и объяснять</w:t>
      </w:r>
      <w:r w:rsidRPr="00B559B4">
        <w:rPr>
          <w:rFonts w:ascii="Times New Roman" w:eastAsia="Times New Roman" w:hAnsi="Times New Roman"/>
          <w:color w:val="000000"/>
          <w:sz w:val="24"/>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8247E" w:rsidRPr="00B559B4" w:rsidRDefault="000968C0">
      <w:pPr>
        <w:autoSpaceDE w:val="0"/>
        <w:autoSpaceDN w:val="0"/>
        <w:spacing w:before="192" w:after="0" w:line="281" w:lineRule="auto"/>
        <w:ind w:right="288"/>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использовать </w:t>
      </w:r>
      <w:r w:rsidRPr="00B559B4">
        <w:rPr>
          <w:rFonts w:ascii="Times New Roman" w:eastAsia="Times New Roman" w:hAnsi="Times New Roman"/>
          <w:color w:val="000000"/>
          <w:sz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68247E" w:rsidRPr="00B559B4" w:rsidRDefault="000968C0">
      <w:pPr>
        <w:autoSpaceDE w:val="0"/>
        <w:autoSpaceDN w:val="0"/>
        <w:spacing w:before="190" w:after="0" w:line="271"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определять </w:t>
      </w:r>
      <w:r w:rsidRPr="00B559B4">
        <w:rPr>
          <w:rFonts w:ascii="Times New Roman" w:eastAsia="Times New Roman" w:hAnsi="Times New Roman"/>
          <w:color w:val="000000"/>
          <w:sz w:val="24"/>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8247E" w:rsidRPr="00B559B4" w:rsidRDefault="000968C0">
      <w:pPr>
        <w:autoSpaceDE w:val="0"/>
        <w:autoSpaceDN w:val="0"/>
        <w:spacing w:before="190" w:after="0"/>
        <w:ind w:right="144"/>
        <w:rPr>
          <w:lang w:val="ru-RU"/>
        </w:rPr>
      </w:pPr>
      <w:proofErr w:type="gramStart"/>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решать </w:t>
      </w:r>
      <w:r w:rsidRPr="00B559B4">
        <w:rPr>
          <w:rFonts w:ascii="Times New Roman" w:eastAsia="Times New Roman" w:hAnsi="Times New Roman"/>
          <w:color w:val="000000"/>
          <w:sz w:val="24"/>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68247E" w:rsidRPr="00B559B4" w:rsidRDefault="000968C0">
      <w:pPr>
        <w:autoSpaceDE w:val="0"/>
        <w:autoSpaceDN w:val="0"/>
        <w:spacing w:before="190" w:after="0" w:line="281" w:lineRule="auto"/>
        <w:ind w:right="432"/>
        <w:rPr>
          <w:lang w:val="ru-RU"/>
        </w:rPr>
      </w:pPr>
      <w:proofErr w:type="gramStart"/>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овладевать </w:t>
      </w:r>
      <w:r w:rsidRPr="00B559B4">
        <w:rPr>
          <w:rFonts w:ascii="Times New Roman" w:eastAsia="Times New Roman" w:hAnsi="Times New Roman"/>
          <w:color w:val="000000"/>
          <w:sz w:val="24"/>
          <w:lang w:val="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roofErr w:type="gramEnd"/>
    </w:p>
    <w:p w:rsidR="0068247E" w:rsidRPr="00B559B4" w:rsidRDefault="000968C0">
      <w:pPr>
        <w:autoSpaceDE w:val="0"/>
        <w:autoSpaceDN w:val="0"/>
        <w:spacing w:before="192" w:after="0" w:line="281" w:lineRule="auto"/>
        <w:ind w:right="144"/>
        <w:rPr>
          <w:lang w:val="ru-RU"/>
        </w:rPr>
      </w:pPr>
      <w:proofErr w:type="gramStart"/>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искать и извлекать</w:t>
      </w:r>
      <w:r w:rsidRPr="00B559B4">
        <w:rPr>
          <w:rFonts w:ascii="Times New Roman" w:eastAsia="Times New Roman" w:hAnsi="Times New Roman"/>
          <w:color w:val="000000"/>
          <w:sz w:val="24"/>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68247E" w:rsidRPr="00B559B4" w:rsidRDefault="000968C0">
      <w:pPr>
        <w:autoSpaceDE w:val="0"/>
        <w:autoSpaceDN w:val="0"/>
        <w:spacing w:before="190" w:after="0" w:line="281"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анализировать, обобщать, систематизировать, оценивать</w:t>
      </w:r>
      <w:r w:rsidRPr="00B559B4">
        <w:rPr>
          <w:rFonts w:ascii="Times New Roman" w:eastAsia="Times New Roman" w:hAnsi="Times New Roman"/>
          <w:color w:val="000000"/>
          <w:sz w:val="24"/>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w:t>
      </w:r>
      <w:r w:rsidRPr="00B559B4">
        <w:rPr>
          <w:lang w:val="ru-RU"/>
        </w:rPr>
        <w:br/>
      </w:r>
      <w:r w:rsidRPr="00B559B4">
        <w:rPr>
          <w:rFonts w:ascii="Times New Roman" w:eastAsia="Times New Roman" w:hAnsi="Times New Roman"/>
          <w:color w:val="000000"/>
          <w:sz w:val="24"/>
          <w:lang w:val="ru-RU"/>
        </w:rPr>
        <w:t>социальным опытом; используя обществоведческие знания, формулировать выводы, подкрепляя их аргументами;</w:t>
      </w:r>
    </w:p>
    <w:p w:rsidR="0068247E" w:rsidRPr="00B559B4" w:rsidRDefault="000968C0">
      <w:pPr>
        <w:autoSpaceDE w:val="0"/>
        <w:autoSpaceDN w:val="0"/>
        <w:spacing w:before="190" w:after="0" w:line="262"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оценивать</w:t>
      </w:r>
      <w:r w:rsidRPr="00B559B4">
        <w:rPr>
          <w:rFonts w:ascii="Times New Roman" w:eastAsia="Times New Roman" w:hAnsi="Times New Roman"/>
          <w:color w:val="000000"/>
          <w:sz w:val="24"/>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68247E" w:rsidRPr="00B559B4" w:rsidRDefault="000968C0">
      <w:pPr>
        <w:autoSpaceDE w:val="0"/>
        <w:autoSpaceDN w:val="0"/>
        <w:spacing w:before="190" w:after="0" w:line="262"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использовать </w:t>
      </w:r>
      <w:r w:rsidRPr="00B559B4">
        <w:rPr>
          <w:rFonts w:ascii="Times New Roman" w:eastAsia="Times New Roman" w:hAnsi="Times New Roman"/>
          <w:color w:val="000000"/>
          <w:sz w:val="24"/>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w:t>
      </w:r>
    </w:p>
    <w:p w:rsidR="0068247E" w:rsidRPr="00B559B4" w:rsidRDefault="0068247E">
      <w:pPr>
        <w:rPr>
          <w:lang w:val="ru-RU"/>
        </w:rPr>
        <w:sectPr w:rsidR="0068247E" w:rsidRPr="00B559B4">
          <w:pgSz w:w="11900" w:h="16840"/>
          <w:pgMar w:top="286" w:right="752" w:bottom="452" w:left="1086" w:header="720" w:footer="720" w:gutter="0"/>
          <w:cols w:space="720" w:equalWidth="0">
            <w:col w:w="10062" w:space="0"/>
          </w:cols>
          <w:docGrid w:linePitch="360"/>
        </w:sectPr>
      </w:pPr>
    </w:p>
    <w:p w:rsidR="0068247E" w:rsidRPr="00B559B4" w:rsidRDefault="0068247E">
      <w:pPr>
        <w:autoSpaceDE w:val="0"/>
        <w:autoSpaceDN w:val="0"/>
        <w:spacing w:after="66" w:line="220" w:lineRule="exact"/>
        <w:rPr>
          <w:lang w:val="ru-RU"/>
        </w:rPr>
      </w:pPr>
    </w:p>
    <w:p w:rsidR="0068247E" w:rsidRPr="00B559B4" w:rsidRDefault="000968C0">
      <w:pPr>
        <w:autoSpaceDE w:val="0"/>
        <w:autoSpaceDN w:val="0"/>
        <w:spacing w:after="0" w:line="281" w:lineRule="auto"/>
        <w:ind w:left="240"/>
        <w:rPr>
          <w:lang w:val="ru-RU"/>
        </w:rPr>
      </w:pPr>
      <w:r w:rsidRPr="00B559B4">
        <w:rPr>
          <w:rFonts w:ascii="Times New Roman" w:eastAsia="Times New Roman" w:hAnsi="Times New Roman"/>
          <w:color w:val="000000"/>
          <w:sz w:val="24"/>
          <w:lang w:val="ru-RU"/>
        </w:rPr>
        <w:t>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8247E" w:rsidRPr="00B559B4" w:rsidRDefault="000968C0">
      <w:pPr>
        <w:autoSpaceDE w:val="0"/>
        <w:autoSpaceDN w:val="0"/>
        <w:spacing w:before="190" w:after="0" w:line="262" w:lineRule="auto"/>
        <w:ind w:left="240" w:right="720"/>
        <w:rPr>
          <w:lang w:val="ru-RU"/>
        </w:rPr>
      </w:pPr>
      <w:r w:rsidRPr="00B559B4">
        <w:rPr>
          <w:rFonts w:ascii="Times New Roman" w:eastAsia="Times New Roman" w:hAnsi="Times New Roman"/>
          <w:color w:val="000000"/>
          <w:sz w:val="24"/>
          <w:lang w:val="ru-RU"/>
        </w:rPr>
        <w:t xml:space="preserve">—  самостоятельно </w:t>
      </w:r>
      <w:r w:rsidRPr="00B559B4">
        <w:rPr>
          <w:rFonts w:ascii="Times New Roman" w:eastAsia="Times New Roman" w:hAnsi="Times New Roman"/>
          <w:b/>
          <w:color w:val="000000"/>
          <w:sz w:val="24"/>
          <w:lang w:val="ru-RU"/>
        </w:rPr>
        <w:t xml:space="preserve">заполнять </w:t>
      </w:r>
      <w:r w:rsidRPr="00B559B4">
        <w:rPr>
          <w:rFonts w:ascii="Times New Roman" w:eastAsia="Times New Roman" w:hAnsi="Times New Roman"/>
          <w:color w:val="000000"/>
          <w:sz w:val="24"/>
          <w:lang w:val="ru-RU"/>
        </w:rPr>
        <w:t>форму (в том числе электронную) и составлять простейший документ при получении паспорта гражданина Российской Федерации;</w:t>
      </w:r>
    </w:p>
    <w:p w:rsidR="0068247E" w:rsidRPr="00B559B4" w:rsidRDefault="000968C0">
      <w:pPr>
        <w:autoSpaceDE w:val="0"/>
        <w:autoSpaceDN w:val="0"/>
        <w:spacing w:before="190" w:after="0" w:line="278" w:lineRule="auto"/>
        <w:ind w:left="24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осуществлять </w:t>
      </w:r>
      <w:r w:rsidRPr="00B559B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8247E" w:rsidRPr="00B559B4" w:rsidRDefault="000968C0">
      <w:pPr>
        <w:autoSpaceDE w:val="0"/>
        <w:autoSpaceDN w:val="0"/>
        <w:spacing w:before="178" w:after="0" w:line="230" w:lineRule="auto"/>
        <w:rPr>
          <w:lang w:val="ru-RU"/>
        </w:rPr>
      </w:pPr>
      <w:r w:rsidRPr="00B559B4">
        <w:rPr>
          <w:rFonts w:ascii="Times New Roman" w:eastAsia="Times New Roman" w:hAnsi="Times New Roman"/>
          <w:b/>
          <w:color w:val="000000"/>
          <w:sz w:val="24"/>
          <w:lang w:val="ru-RU"/>
        </w:rPr>
        <w:t>Основы российского права</w:t>
      </w:r>
    </w:p>
    <w:p w:rsidR="0068247E" w:rsidRPr="00B559B4" w:rsidRDefault="000968C0">
      <w:pPr>
        <w:autoSpaceDE w:val="0"/>
        <w:autoSpaceDN w:val="0"/>
        <w:spacing w:before="178" w:after="0" w:line="283" w:lineRule="auto"/>
        <w:ind w:left="240"/>
        <w:rPr>
          <w:lang w:val="ru-RU"/>
        </w:rPr>
      </w:pPr>
      <w:proofErr w:type="gramStart"/>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осваивать и применять</w:t>
      </w:r>
      <w:r w:rsidRPr="00B559B4">
        <w:rPr>
          <w:rFonts w:ascii="Times New Roman" w:eastAsia="Times New Roman" w:hAnsi="Times New Roman"/>
          <w:color w:val="000000"/>
          <w:sz w:val="24"/>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B559B4">
        <w:rPr>
          <w:rFonts w:ascii="Times New Roman" w:eastAsia="Times New Roman" w:hAnsi="Times New Roman"/>
          <w:color w:val="000000"/>
          <w:sz w:val="24"/>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68247E" w:rsidRPr="00B559B4" w:rsidRDefault="000968C0">
      <w:pPr>
        <w:autoSpaceDE w:val="0"/>
        <w:autoSpaceDN w:val="0"/>
        <w:spacing w:before="190" w:after="0" w:line="281" w:lineRule="auto"/>
        <w:ind w:left="240" w:right="288"/>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характеризовать </w:t>
      </w:r>
      <w:r w:rsidRPr="00B559B4">
        <w:rPr>
          <w:rFonts w:ascii="Times New Roman" w:eastAsia="Times New Roman" w:hAnsi="Times New Roman"/>
          <w:color w:val="000000"/>
          <w:sz w:val="24"/>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8247E" w:rsidRPr="00B559B4" w:rsidRDefault="000968C0">
      <w:pPr>
        <w:autoSpaceDE w:val="0"/>
        <w:autoSpaceDN w:val="0"/>
        <w:spacing w:before="190" w:after="0" w:line="271" w:lineRule="auto"/>
        <w:ind w:left="24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приводить </w:t>
      </w:r>
      <w:r w:rsidRPr="00B559B4">
        <w:rPr>
          <w:rFonts w:ascii="Times New Roman" w:eastAsia="Times New Roman" w:hAnsi="Times New Roman"/>
          <w:color w:val="000000"/>
          <w:sz w:val="24"/>
          <w:lang w:val="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68247E" w:rsidRPr="00B559B4" w:rsidRDefault="000968C0">
      <w:pPr>
        <w:autoSpaceDE w:val="0"/>
        <w:autoSpaceDN w:val="0"/>
        <w:spacing w:before="190" w:after="0" w:line="274" w:lineRule="auto"/>
        <w:ind w:left="24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классифицировать </w:t>
      </w:r>
      <w:r w:rsidRPr="00B559B4">
        <w:rPr>
          <w:rFonts w:ascii="Times New Roman" w:eastAsia="Times New Roman" w:hAnsi="Times New Roman"/>
          <w:color w:val="000000"/>
          <w:sz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8247E" w:rsidRPr="00B559B4" w:rsidRDefault="000968C0">
      <w:pPr>
        <w:autoSpaceDE w:val="0"/>
        <w:autoSpaceDN w:val="0"/>
        <w:spacing w:before="190" w:after="0"/>
        <w:ind w:left="240" w:right="576"/>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сравнивать </w:t>
      </w:r>
      <w:r w:rsidRPr="00B559B4">
        <w:rPr>
          <w:rFonts w:ascii="Times New Roman" w:eastAsia="Times New Roman" w:hAnsi="Times New Roman"/>
          <w:color w:val="000000"/>
          <w:sz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8247E" w:rsidRPr="00B559B4" w:rsidRDefault="000968C0">
      <w:pPr>
        <w:autoSpaceDE w:val="0"/>
        <w:autoSpaceDN w:val="0"/>
        <w:spacing w:before="190" w:after="0" w:line="271" w:lineRule="auto"/>
        <w:ind w:left="240" w:right="432"/>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устанавливать и объяснять</w:t>
      </w:r>
      <w:r w:rsidRPr="00B559B4">
        <w:rPr>
          <w:rFonts w:ascii="Times New Roman" w:eastAsia="Times New Roman" w:hAnsi="Times New Roman"/>
          <w:color w:val="000000"/>
          <w:sz w:val="24"/>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w:t>
      </w:r>
      <w:r w:rsidRPr="00B559B4">
        <w:rPr>
          <w:lang w:val="ru-RU"/>
        </w:rPr>
        <w:br/>
      </w:r>
      <w:r w:rsidRPr="00B559B4">
        <w:rPr>
          <w:rFonts w:ascii="Times New Roman" w:eastAsia="Times New Roman" w:hAnsi="Times New Roman"/>
          <w:color w:val="000000"/>
          <w:sz w:val="24"/>
          <w:lang w:val="ru-RU"/>
        </w:rPr>
        <w:t>неимущественных отношений в семье;</w:t>
      </w:r>
    </w:p>
    <w:p w:rsidR="0068247E" w:rsidRPr="00B559B4" w:rsidRDefault="000968C0">
      <w:pPr>
        <w:autoSpaceDE w:val="0"/>
        <w:autoSpaceDN w:val="0"/>
        <w:spacing w:before="190" w:after="0" w:line="281" w:lineRule="auto"/>
        <w:ind w:left="240"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использовать </w:t>
      </w:r>
      <w:r w:rsidRPr="00B559B4">
        <w:rPr>
          <w:rFonts w:ascii="Times New Roman" w:eastAsia="Times New Roman" w:hAnsi="Times New Roman"/>
          <w:color w:val="000000"/>
          <w:sz w:val="24"/>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68247E" w:rsidRPr="00B559B4" w:rsidRDefault="0068247E">
      <w:pPr>
        <w:rPr>
          <w:lang w:val="ru-RU"/>
        </w:rPr>
        <w:sectPr w:rsidR="0068247E" w:rsidRPr="00B559B4">
          <w:pgSz w:w="11900" w:h="16840"/>
          <w:pgMar w:top="286" w:right="708" w:bottom="356" w:left="846" w:header="720" w:footer="720" w:gutter="0"/>
          <w:cols w:space="720" w:equalWidth="0">
            <w:col w:w="10346" w:space="0"/>
          </w:cols>
          <w:docGrid w:linePitch="360"/>
        </w:sectPr>
      </w:pPr>
    </w:p>
    <w:p w:rsidR="0068247E" w:rsidRPr="00B559B4" w:rsidRDefault="0068247E">
      <w:pPr>
        <w:autoSpaceDE w:val="0"/>
        <w:autoSpaceDN w:val="0"/>
        <w:spacing w:after="90" w:line="220" w:lineRule="exact"/>
        <w:rPr>
          <w:lang w:val="ru-RU"/>
        </w:rPr>
      </w:pPr>
    </w:p>
    <w:p w:rsidR="0068247E" w:rsidRPr="00B559B4" w:rsidRDefault="000968C0">
      <w:pPr>
        <w:autoSpaceDE w:val="0"/>
        <w:autoSpaceDN w:val="0"/>
        <w:spacing w:after="0" w:line="271" w:lineRule="auto"/>
        <w:ind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определять и аргументировать</w:t>
      </w:r>
      <w:r w:rsidRPr="00B559B4">
        <w:rPr>
          <w:rFonts w:ascii="Times New Roman" w:eastAsia="Times New Roman" w:hAnsi="Times New Roman"/>
          <w:color w:val="000000"/>
          <w:sz w:val="24"/>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8247E" w:rsidRPr="00B559B4" w:rsidRDefault="000968C0">
      <w:pPr>
        <w:autoSpaceDE w:val="0"/>
        <w:autoSpaceDN w:val="0"/>
        <w:spacing w:before="190" w:after="0" w:line="271" w:lineRule="auto"/>
        <w:ind w:right="144"/>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решать </w:t>
      </w:r>
      <w:r w:rsidRPr="00B559B4">
        <w:rPr>
          <w:rFonts w:ascii="Times New Roman" w:eastAsia="Times New Roman" w:hAnsi="Times New Roman"/>
          <w:color w:val="000000"/>
          <w:sz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8247E" w:rsidRPr="00B559B4" w:rsidRDefault="000968C0">
      <w:pPr>
        <w:autoSpaceDE w:val="0"/>
        <w:autoSpaceDN w:val="0"/>
        <w:spacing w:before="190" w:after="0" w:line="283" w:lineRule="auto"/>
        <w:rPr>
          <w:lang w:val="ru-RU"/>
        </w:rPr>
      </w:pPr>
      <w:proofErr w:type="gramStart"/>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овладевать </w:t>
      </w:r>
      <w:r w:rsidRPr="00B559B4">
        <w:rPr>
          <w:rFonts w:ascii="Times New Roman" w:eastAsia="Times New Roman" w:hAnsi="Times New Roman"/>
          <w:color w:val="000000"/>
          <w:sz w:val="24"/>
          <w:lang w:val="ru-RU"/>
        </w:rPr>
        <w:t xml:space="preserve">смысловым чтением текстов обществоведческой тематики: отбирать </w:t>
      </w:r>
      <w:r w:rsidRPr="00B559B4">
        <w:rPr>
          <w:lang w:val="ru-RU"/>
        </w:rPr>
        <w:br/>
      </w:r>
      <w:r w:rsidRPr="00B559B4">
        <w:rPr>
          <w:rFonts w:ascii="Times New Roman" w:eastAsia="Times New Roman" w:hAnsi="Times New Roman"/>
          <w:color w:val="000000"/>
          <w:sz w:val="24"/>
          <w:lang w:val="ru-RU"/>
        </w:rPr>
        <w:t xml:space="preserve">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w:t>
      </w:r>
      <w:r w:rsidRPr="00B559B4">
        <w:rPr>
          <w:lang w:val="ru-RU"/>
        </w:rPr>
        <w:br/>
      </w:r>
      <w:r w:rsidRPr="00B559B4">
        <w:rPr>
          <w:rFonts w:ascii="Times New Roman" w:eastAsia="Times New Roman" w:hAnsi="Times New Roman"/>
          <w:color w:val="000000"/>
          <w:sz w:val="24"/>
          <w:lang w:val="ru-RU"/>
        </w:rPr>
        <w:t>правоотношениях и специфике их регулирования, преобразовывать текстовую информацию в таблицу, схему;</w:t>
      </w:r>
      <w:proofErr w:type="gramEnd"/>
    </w:p>
    <w:p w:rsidR="0068247E" w:rsidRPr="00B559B4" w:rsidRDefault="000968C0">
      <w:pPr>
        <w:autoSpaceDE w:val="0"/>
        <w:autoSpaceDN w:val="0"/>
        <w:spacing w:before="190" w:after="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искать и извлекать</w:t>
      </w:r>
      <w:r w:rsidRPr="00B559B4">
        <w:rPr>
          <w:rFonts w:ascii="Times New Roman" w:eastAsia="Times New Roman" w:hAnsi="Times New Roman"/>
          <w:color w:val="000000"/>
          <w:sz w:val="24"/>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w:t>
      </w:r>
      <w:r w:rsidRPr="00B559B4">
        <w:rPr>
          <w:lang w:val="ru-RU"/>
        </w:rPr>
        <w:br/>
      </w:r>
      <w:r w:rsidRPr="00B559B4">
        <w:rPr>
          <w:rFonts w:ascii="Times New Roman" w:eastAsia="Times New Roman" w:hAnsi="Times New Roman"/>
          <w:color w:val="000000"/>
          <w:sz w:val="24"/>
          <w:lang w:val="ru-RU"/>
        </w:rPr>
        <w:t>соблюдением правил информационной безопасности при работе в Интернете;</w:t>
      </w:r>
    </w:p>
    <w:p w:rsidR="0068247E" w:rsidRPr="00B559B4" w:rsidRDefault="000968C0">
      <w:pPr>
        <w:autoSpaceDE w:val="0"/>
        <w:autoSpaceDN w:val="0"/>
        <w:spacing w:before="190" w:after="0" w:line="281"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анализировать, обобщать, систематизировать, оценивать</w:t>
      </w:r>
      <w:r w:rsidRPr="00B559B4">
        <w:rPr>
          <w:rFonts w:ascii="Times New Roman" w:eastAsia="Times New Roman" w:hAnsi="Times New Roman"/>
          <w:color w:val="000000"/>
          <w:sz w:val="24"/>
          <w:lang w:val="ru-RU"/>
        </w:rPr>
        <w:t xml:space="preserve"> ​социальную информацию из адаптированных источнико</w:t>
      </w:r>
      <w:proofErr w:type="gramStart"/>
      <w:r w:rsidRPr="00B559B4">
        <w:rPr>
          <w:rFonts w:ascii="Times New Roman" w:eastAsia="Times New Roman" w:hAnsi="Times New Roman"/>
          <w:color w:val="000000"/>
          <w:sz w:val="24"/>
          <w:lang w:val="ru-RU"/>
        </w:rPr>
        <w:t>в(</w:t>
      </w:r>
      <w:proofErr w:type="gramEnd"/>
      <w:r w:rsidRPr="00B559B4">
        <w:rPr>
          <w:rFonts w:ascii="Times New Roman" w:eastAsia="Times New Roman" w:hAnsi="Times New Roman"/>
          <w:color w:val="000000"/>
          <w:sz w:val="24"/>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w:t>
      </w:r>
      <w:r w:rsidRPr="00B559B4">
        <w:rPr>
          <w:lang w:val="ru-RU"/>
        </w:rPr>
        <w:br/>
      </w:r>
      <w:r w:rsidRPr="00B559B4">
        <w:rPr>
          <w:rFonts w:ascii="Times New Roman" w:eastAsia="Times New Roman" w:hAnsi="Times New Roman"/>
          <w:color w:val="000000"/>
          <w:sz w:val="24"/>
          <w:lang w:val="ru-RU"/>
        </w:rPr>
        <w:t>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68247E" w:rsidRPr="00B559B4" w:rsidRDefault="000968C0">
      <w:pPr>
        <w:autoSpaceDE w:val="0"/>
        <w:autoSpaceDN w:val="0"/>
        <w:spacing w:before="190" w:after="0" w:line="262" w:lineRule="auto"/>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оценивать </w:t>
      </w:r>
      <w:r w:rsidRPr="00B559B4">
        <w:rPr>
          <w:rFonts w:ascii="Times New Roman" w:eastAsia="Times New Roman" w:hAnsi="Times New Roman"/>
          <w:color w:val="000000"/>
          <w:sz w:val="24"/>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68247E" w:rsidRPr="00B559B4" w:rsidRDefault="000968C0">
      <w:pPr>
        <w:autoSpaceDE w:val="0"/>
        <w:autoSpaceDN w:val="0"/>
        <w:spacing w:before="190" w:after="0" w:line="283" w:lineRule="auto"/>
        <w:rPr>
          <w:lang w:val="ru-RU"/>
        </w:rPr>
      </w:pPr>
      <w:proofErr w:type="gramStart"/>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использовать </w:t>
      </w:r>
      <w:r w:rsidRPr="00B559B4">
        <w:rPr>
          <w:rFonts w:ascii="Times New Roman" w:eastAsia="Times New Roman" w:hAnsi="Times New Roman"/>
          <w:color w:val="000000"/>
          <w:sz w:val="24"/>
          <w:lang w:val="ru-RU"/>
        </w:rPr>
        <w:t xml:space="preserve">полученные знания о нормах гражданского, трудового, семейного, </w:t>
      </w:r>
      <w:r w:rsidRPr="00B559B4">
        <w:rPr>
          <w:lang w:val="ru-RU"/>
        </w:rPr>
        <w:br/>
      </w:r>
      <w:r w:rsidRPr="00B559B4">
        <w:rPr>
          <w:rFonts w:ascii="Times New Roman" w:eastAsia="Times New Roman" w:hAnsi="Times New Roman"/>
          <w:color w:val="000000"/>
          <w:sz w:val="24"/>
          <w:lang w:val="ru-RU"/>
        </w:rPr>
        <w:t>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68247E" w:rsidRPr="00B559B4" w:rsidRDefault="000968C0">
      <w:pPr>
        <w:autoSpaceDE w:val="0"/>
        <w:autoSpaceDN w:val="0"/>
        <w:spacing w:before="190" w:after="0" w:line="262" w:lineRule="auto"/>
        <w:ind w:right="576"/>
        <w:rPr>
          <w:lang w:val="ru-RU"/>
        </w:rPr>
      </w:pPr>
      <w:r w:rsidRPr="00B559B4">
        <w:rPr>
          <w:rFonts w:ascii="Times New Roman" w:eastAsia="Times New Roman" w:hAnsi="Times New Roman"/>
          <w:color w:val="000000"/>
          <w:sz w:val="24"/>
          <w:lang w:val="ru-RU"/>
        </w:rPr>
        <w:t xml:space="preserve">—  самостоятельно </w:t>
      </w:r>
      <w:r w:rsidRPr="00B559B4">
        <w:rPr>
          <w:rFonts w:ascii="Times New Roman" w:eastAsia="Times New Roman" w:hAnsi="Times New Roman"/>
          <w:b/>
          <w:color w:val="000000"/>
          <w:sz w:val="24"/>
          <w:lang w:val="ru-RU"/>
        </w:rPr>
        <w:t xml:space="preserve">заполнять </w:t>
      </w:r>
      <w:r w:rsidRPr="00B559B4">
        <w:rPr>
          <w:rFonts w:ascii="Times New Roman" w:eastAsia="Times New Roman" w:hAnsi="Times New Roman"/>
          <w:color w:val="000000"/>
          <w:sz w:val="24"/>
          <w:lang w:val="ru-RU"/>
        </w:rPr>
        <w:t>форму (в том числе электронную) и составлять простейший документ (заявление о приёме на работу);</w:t>
      </w:r>
    </w:p>
    <w:p w:rsidR="0068247E" w:rsidRPr="00B559B4" w:rsidRDefault="000968C0">
      <w:pPr>
        <w:autoSpaceDE w:val="0"/>
        <w:autoSpaceDN w:val="0"/>
        <w:spacing w:before="190" w:after="0"/>
        <w:rPr>
          <w:lang w:val="ru-RU"/>
        </w:rPr>
      </w:pPr>
      <w:r w:rsidRPr="00B559B4">
        <w:rPr>
          <w:rFonts w:ascii="Times New Roman" w:eastAsia="Times New Roman" w:hAnsi="Times New Roman"/>
          <w:color w:val="000000"/>
          <w:sz w:val="24"/>
          <w:lang w:val="ru-RU"/>
        </w:rPr>
        <w:t xml:space="preserve">—  </w:t>
      </w:r>
      <w:r w:rsidRPr="00B559B4">
        <w:rPr>
          <w:rFonts w:ascii="Times New Roman" w:eastAsia="Times New Roman" w:hAnsi="Times New Roman"/>
          <w:b/>
          <w:color w:val="000000"/>
          <w:sz w:val="24"/>
          <w:lang w:val="ru-RU"/>
        </w:rPr>
        <w:t xml:space="preserve">осуществлять </w:t>
      </w:r>
      <w:r w:rsidRPr="00B559B4">
        <w:rPr>
          <w:rFonts w:ascii="Times New Roman" w:eastAsia="Times New Roman" w:hAnsi="Times New Roman"/>
          <w:color w:val="000000"/>
          <w:sz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8247E" w:rsidRPr="00B559B4" w:rsidRDefault="0068247E">
      <w:pPr>
        <w:rPr>
          <w:lang w:val="ru-RU"/>
        </w:rPr>
        <w:sectPr w:rsidR="0068247E" w:rsidRPr="00B559B4">
          <w:pgSz w:w="11900" w:h="16840"/>
          <w:pgMar w:top="310" w:right="804" w:bottom="1278" w:left="1086" w:header="720" w:footer="720" w:gutter="0"/>
          <w:cols w:space="720" w:equalWidth="0">
            <w:col w:w="10009" w:space="0"/>
          </w:cols>
          <w:docGrid w:linePitch="360"/>
        </w:sectPr>
      </w:pPr>
    </w:p>
    <w:p w:rsidR="0068247E" w:rsidRPr="00B559B4" w:rsidRDefault="0068247E">
      <w:pPr>
        <w:autoSpaceDE w:val="0"/>
        <w:autoSpaceDN w:val="0"/>
        <w:spacing w:after="64" w:line="220" w:lineRule="exact"/>
        <w:rPr>
          <w:lang w:val="ru-RU"/>
        </w:rPr>
      </w:pPr>
    </w:p>
    <w:p w:rsidR="0068247E" w:rsidRDefault="000968C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1706"/>
        <w:gridCol w:w="528"/>
        <w:gridCol w:w="1104"/>
        <w:gridCol w:w="1140"/>
        <w:gridCol w:w="866"/>
        <w:gridCol w:w="5522"/>
        <w:gridCol w:w="1238"/>
        <w:gridCol w:w="3002"/>
      </w:tblGrid>
      <w:tr w:rsidR="0068247E">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7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7" w:lineRule="auto"/>
              <w:ind w:left="72" w:right="576"/>
              <w:jc w:val="both"/>
              <w:rPr>
                <w:lang w:val="ru-RU"/>
              </w:rPr>
            </w:pPr>
            <w:r w:rsidRPr="00B559B4">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55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2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30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right="1008"/>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68247E">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1726"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1726"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1726"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1726" w:type="dxa"/>
            <w:vMerge/>
            <w:tcBorders>
              <w:top w:val="single" w:sz="4" w:space="0" w:color="000000"/>
              <w:left w:val="single" w:sz="4" w:space="0" w:color="000000"/>
              <w:bottom w:val="single" w:sz="4" w:space="0" w:color="000000"/>
              <w:right w:val="single" w:sz="4" w:space="0" w:color="000000"/>
            </w:tcBorders>
          </w:tcPr>
          <w:p w:rsidR="0068247E" w:rsidRDefault="0068247E"/>
        </w:tc>
      </w:tr>
      <w:tr w:rsidR="0068247E" w:rsidRPr="0050369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30" w:lineRule="auto"/>
              <w:ind w:left="72"/>
              <w:rPr>
                <w:lang w:val="ru-RU"/>
              </w:rPr>
            </w:pPr>
            <w:r w:rsidRPr="00B559B4">
              <w:rPr>
                <w:rFonts w:ascii="Times New Roman" w:eastAsia="Times New Roman" w:hAnsi="Times New Roman"/>
                <w:color w:val="000000"/>
                <w:w w:val="97"/>
                <w:sz w:val="16"/>
                <w:lang w:val="ru-RU"/>
              </w:rPr>
              <w:t xml:space="preserve">Раздел 1. </w:t>
            </w:r>
            <w:r w:rsidRPr="00B559B4">
              <w:rPr>
                <w:rFonts w:ascii="Times New Roman" w:eastAsia="Times New Roman" w:hAnsi="Times New Roman"/>
                <w:b/>
                <w:color w:val="000000"/>
                <w:w w:val="97"/>
                <w:sz w:val="16"/>
                <w:lang w:val="ru-RU"/>
              </w:rPr>
              <w:t xml:space="preserve">Социальные ценности и нормы </w:t>
            </w:r>
          </w:p>
        </w:tc>
      </w:tr>
      <w:tr w:rsidR="0068247E" w:rsidRPr="0050369A">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80" w:after="0" w:line="230" w:lineRule="auto"/>
              <w:jc w:val="center"/>
            </w:pPr>
            <w:r>
              <w:rPr>
                <w:rFonts w:ascii="Times New Roman" w:eastAsia="Times New Roman" w:hAnsi="Times New Roman"/>
                <w:color w:val="000000"/>
                <w:w w:val="97"/>
                <w:sz w:val="16"/>
              </w:rPr>
              <w:t>1.1.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68" w:after="0" w:line="245" w:lineRule="auto"/>
              <w:ind w:left="72" w:right="720"/>
            </w:pPr>
            <w:proofErr w:type="spellStart"/>
            <w:r>
              <w:rPr>
                <w:rFonts w:ascii="Times New Roman" w:eastAsia="Times New Roman" w:hAnsi="Times New Roman"/>
                <w:b/>
                <w:color w:val="000000"/>
                <w:w w:val="97"/>
                <w:sz w:val="16"/>
              </w:rPr>
              <w:t>Социальные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ценности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80"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80"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80"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80" w:after="0" w:line="245" w:lineRule="auto"/>
              <w:jc w:val="center"/>
            </w:pPr>
            <w:r>
              <w:rPr>
                <w:rFonts w:ascii="Times New Roman" w:eastAsia="Times New Roman" w:hAnsi="Times New Roman"/>
                <w:color w:val="000000"/>
                <w:w w:val="97"/>
                <w:sz w:val="16"/>
              </w:rPr>
              <w:t>02.09.2021 09.09.2021</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80" w:after="0" w:line="245" w:lineRule="auto"/>
              <w:ind w:left="72"/>
              <w:rPr>
                <w:lang w:val="ru-RU"/>
              </w:rPr>
            </w:pPr>
            <w:r w:rsidRPr="00B559B4">
              <w:rPr>
                <w:rFonts w:ascii="Times New Roman" w:eastAsia="Times New Roman" w:hAnsi="Times New Roman"/>
                <w:color w:val="000000"/>
                <w:w w:val="97"/>
                <w:sz w:val="16"/>
                <w:lang w:val="ru-RU"/>
              </w:rPr>
              <w:t>Осваивать и применять знания о социальных ценностях: находить информацию в учебном тексте, дополнять учебный текст известными фактами;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80" w:after="0" w:line="245" w:lineRule="auto"/>
              <w:ind w:left="72" w:right="288"/>
              <w:rPr>
                <w:lang w:val="ru-RU"/>
              </w:rPr>
            </w:pPr>
            <w:r w:rsidRPr="00B559B4">
              <w:rPr>
                <w:rFonts w:ascii="Times New Roman" w:eastAsia="Times New Roman" w:hAnsi="Times New Roman"/>
                <w:color w:val="000000"/>
                <w:w w:val="97"/>
                <w:sz w:val="16"/>
                <w:lang w:val="ru-RU"/>
              </w:rPr>
              <w:t>Каталог электронных образовательных ресурсов</w:t>
            </w:r>
          </w:p>
          <w:p w:rsidR="0068247E" w:rsidRPr="00B559B4" w:rsidRDefault="0050369A">
            <w:pPr>
              <w:autoSpaceDE w:val="0"/>
              <w:autoSpaceDN w:val="0"/>
              <w:spacing w:before="212" w:after="0" w:line="233" w:lineRule="auto"/>
              <w:ind w:left="72"/>
              <w:rPr>
                <w:lang w:val="ru-RU"/>
              </w:rPr>
            </w:pPr>
            <w:hyperlink r:id="rId7"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fcior</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edu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hyperlink>
          </w:p>
        </w:tc>
      </w:tr>
      <w:tr w:rsidR="0068247E" w:rsidRPr="0050369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jc w:val="center"/>
            </w:pPr>
            <w:r>
              <w:rPr>
                <w:rFonts w:ascii="Times New Roman" w:eastAsia="Times New Roman" w:hAnsi="Times New Roman"/>
                <w:color w:val="000000"/>
                <w:w w:val="97"/>
                <w:sz w:val="16"/>
              </w:rPr>
              <w:t>1.2.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64" w:after="0" w:line="233" w:lineRule="auto"/>
              <w:ind w:left="72"/>
            </w:pPr>
            <w:proofErr w:type="spellStart"/>
            <w:r>
              <w:rPr>
                <w:rFonts w:ascii="Times New Roman" w:eastAsia="Times New Roman" w:hAnsi="Times New Roman"/>
                <w:b/>
                <w:color w:val="000000"/>
                <w:w w:val="97"/>
                <w:sz w:val="16"/>
              </w:rPr>
              <w:t>Социальные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нормы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jc w:val="center"/>
            </w:pPr>
            <w:r>
              <w:rPr>
                <w:rFonts w:ascii="Times New Roman" w:eastAsia="Times New Roman" w:hAnsi="Times New Roman"/>
                <w:color w:val="000000"/>
                <w:w w:val="97"/>
                <w:sz w:val="16"/>
              </w:rPr>
              <w:t>30.09.2021</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45" w:lineRule="auto"/>
              <w:ind w:left="72" w:right="144"/>
              <w:rPr>
                <w:lang w:val="ru-RU"/>
              </w:rPr>
            </w:pPr>
            <w:r w:rsidRPr="00B559B4">
              <w:rPr>
                <w:rFonts w:ascii="Times New Roman" w:eastAsia="Times New Roman" w:hAnsi="Times New Roman"/>
                <w:color w:val="000000"/>
                <w:w w:val="97"/>
                <w:sz w:val="16"/>
                <w:lang w:val="ru-RU"/>
              </w:rPr>
              <w:t>Выбирать, анализировать, интерпретировать информацию различных видов и форм представления;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45" w:lineRule="auto"/>
              <w:ind w:left="72" w:right="144"/>
              <w:rPr>
                <w:lang w:val="ru-RU"/>
              </w:rPr>
            </w:pPr>
            <w:r w:rsidRPr="00B559B4">
              <w:rPr>
                <w:rFonts w:ascii="Times New Roman" w:eastAsia="Times New Roman" w:hAnsi="Times New Roman"/>
                <w:color w:val="000000"/>
                <w:w w:val="97"/>
                <w:sz w:val="16"/>
                <w:lang w:val="ru-RU"/>
              </w:rPr>
              <w:t>Единое окно доступа к образовательным ресурсам</w:t>
            </w:r>
          </w:p>
          <w:p w:rsidR="0068247E" w:rsidRPr="00B559B4" w:rsidRDefault="0050369A">
            <w:pPr>
              <w:autoSpaceDE w:val="0"/>
              <w:autoSpaceDN w:val="0"/>
              <w:spacing w:before="210" w:after="0" w:line="233" w:lineRule="auto"/>
              <w:ind w:left="72"/>
              <w:rPr>
                <w:lang w:val="ru-RU"/>
              </w:rPr>
            </w:pPr>
            <w:hyperlink r:id="rId8"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window</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edu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library</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p</w:t>
              </w:r>
              <w:r w:rsidR="00B559B4" w:rsidRPr="00200D9B">
                <w:rPr>
                  <w:rStyle w:val="aff8"/>
                  <w:rFonts w:ascii="Times New Roman" w:eastAsia="Times New Roman" w:hAnsi="Times New Roman"/>
                  <w:w w:val="97"/>
                  <w:sz w:val="16"/>
                  <w:lang w:val="ru-RU"/>
                </w:rPr>
                <w:t>_</w:t>
              </w:r>
              <w:proofErr w:type="spellStart"/>
              <w:r w:rsidR="00B559B4" w:rsidRPr="00200D9B">
                <w:rPr>
                  <w:rStyle w:val="aff8"/>
                  <w:rFonts w:ascii="Times New Roman" w:eastAsia="Times New Roman" w:hAnsi="Times New Roman"/>
                  <w:w w:val="97"/>
                  <w:sz w:val="16"/>
                </w:rPr>
                <w:t>rubr</w:t>
              </w:r>
              <w:proofErr w:type="spellEnd"/>
              <w:r w:rsidR="00B559B4" w:rsidRPr="00200D9B">
                <w:rPr>
                  <w:rStyle w:val="aff8"/>
                  <w:rFonts w:ascii="Times New Roman" w:eastAsia="Times New Roman" w:hAnsi="Times New Roman"/>
                  <w:w w:val="97"/>
                  <w:sz w:val="16"/>
                  <w:lang w:val="ru-RU"/>
                </w:rPr>
                <w:t>=2.1</w:t>
              </w:r>
            </w:hyperlink>
          </w:p>
        </w:tc>
      </w:tr>
      <w:tr w:rsidR="0068247E" w:rsidRPr="0050369A">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1.3.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5" w:lineRule="auto"/>
              <w:ind w:left="72" w:right="144"/>
              <w:rPr>
                <w:lang w:val="ru-RU"/>
              </w:rPr>
            </w:pPr>
            <w:r w:rsidRPr="00B559B4">
              <w:rPr>
                <w:rFonts w:ascii="Times New Roman" w:eastAsia="Times New Roman" w:hAnsi="Times New Roman"/>
                <w:b/>
                <w:color w:val="000000"/>
                <w:w w:val="97"/>
                <w:sz w:val="16"/>
                <w:lang w:val="ru-RU"/>
              </w:rPr>
              <w:t xml:space="preserve">Мораль и </w:t>
            </w:r>
            <w:r w:rsidRPr="00B559B4">
              <w:rPr>
                <w:lang w:val="ru-RU"/>
              </w:rPr>
              <w:br/>
            </w:r>
            <w:r w:rsidRPr="00B559B4">
              <w:rPr>
                <w:rFonts w:ascii="Times New Roman" w:eastAsia="Times New Roman" w:hAnsi="Times New Roman"/>
                <w:b/>
                <w:color w:val="000000"/>
                <w:w w:val="97"/>
                <w:sz w:val="16"/>
                <w:lang w:val="ru-RU"/>
              </w:rPr>
              <w:t>моральный выбор.</w:t>
            </w:r>
          </w:p>
          <w:p w:rsidR="0068247E" w:rsidRPr="00B559B4" w:rsidRDefault="000968C0">
            <w:pPr>
              <w:autoSpaceDE w:val="0"/>
              <w:autoSpaceDN w:val="0"/>
              <w:spacing w:before="20" w:after="0" w:line="230" w:lineRule="auto"/>
              <w:ind w:left="72"/>
              <w:rPr>
                <w:lang w:val="ru-RU"/>
              </w:rPr>
            </w:pPr>
            <w:r w:rsidRPr="00B559B4">
              <w:rPr>
                <w:rFonts w:ascii="Times New Roman" w:eastAsia="Times New Roman" w:hAnsi="Times New Roman"/>
                <w:b/>
                <w:color w:val="000000"/>
                <w:w w:val="97"/>
                <w:sz w:val="16"/>
                <w:lang w:val="ru-RU"/>
              </w:rPr>
              <w:t>Право и мораль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7</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30.11.2021</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5" w:lineRule="auto"/>
              <w:ind w:left="72"/>
              <w:rPr>
                <w:lang w:val="ru-RU"/>
              </w:rPr>
            </w:pPr>
            <w:r w:rsidRPr="00B559B4">
              <w:rPr>
                <w:rFonts w:ascii="Times New Roman" w:eastAsia="Times New Roman" w:hAnsi="Times New Roman"/>
                <w:color w:val="000000"/>
                <w:w w:val="97"/>
                <w:sz w:val="16"/>
                <w:lang w:val="ru-RU"/>
              </w:rPr>
              <w:t>Классифицировать социальные нормы, их существенные признаки и элементы: составлять таблицу (схему);</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7" w:lineRule="auto"/>
              <w:ind w:left="72" w:right="288"/>
              <w:rPr>
                <w:lang w:val="ru-RU"/>
              </w:rPr>
            </w:pPr>
            <w:r w:rsidRPr="00B559B4">
              <w:rPr>
                <w:rFonts w:ascii="Times New Roman" w:eastAsia="Times New Roman" w:hAnsi="Times New Roman"/>
                <w:color w:val="000000"/>
                <w:w w:val="97"/>
                <w:sz w:val="16"/>
                <w:lang w:val="ru-RU"/>
              </w:rPr>
              <w:t>Федеральный центр информационно-образовательных ресурсов для общего образования</w:t>
            </w:r>
          </w:p>
          <w:p w:rsidR="0068247E" w:rsidRPr="00B559B4" w:rsidRDefault="0050369A">
            <w:pPr>
              <w:autoSpaceDE w:val="0"/>
              <w:autoSpaceDN w:val="0"/>
              <w:spacing w:before="212" w:after="0" w:line="230" w:lineRule="auto"/>
              <w:jc w:val="center"/>
              <w:rPr>
                <w:lang w:val="ru-RU"/>
              </w:rPr>
            </w:pPr>
            <w:hyperlink r:id="rId9"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fcior</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edu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catalog</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meta</w:t>
              </w:r>
              <w:r w:rsidR="00B559B4" w:rsidRPr="00200D9B">
                <w:rPr>
                  <w:rStyle w:val="aff8"/>
                  <w:rFonts w:ascii="Times New Roman" w:eastAsia="Times New Roman" w:hAnsi="Times New Roman"/>
                  <w:w w:val="97"/>
                  <w:sz w:val="16"/>
                  <w:lang w:val="ru-RU"/>
                </w:rPr>
                <w:t>/3/</w:t>
              </w:r>
              <w:r w:rsidR="00B559B4" w:rsidRPr="00200D9B">
                <w:rPr>
                  <w:rStyle w:val="aff8"/>
                  <w:rFonts w:ascii="Times New Roman" w:eastAsia="Times New Roman" w:hAnsi="Times New Roman"/>
                  <w:w w:val="97"/>
                  <w:sz w:val="16"/>
                </w:rPr>
                <w:t>p</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page</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html</w:t>
              </w:r>
            </w:hyperlink>
          </w:p>
        </w:tc>
      </w:tr>
      <w:tr w:rsidR="0068247E">
        <w:trPr>
          <w:trHeight w:hRule="exact" w:val="350"/>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12</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r>
      <w:tr w:rsidR="0068247E" w:rsidRPr="0050369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33" w:lineRule="auto"/>
              <w:ind w:left="72"/>
              <w:rPr>
                <w:lang w:val="ru-RU"/>
              </w:rPr>
            </w:pPr>
            <w:r w:rsidRPr="00B559B4">
              <w:rPr>
                <w:rFonts w:ascii="Times New Roman" w:eastAsia="Times New Roman" w:hAnsi="Times New Roman"/>
                <w:color w:val="000000"/>
                <w:w w:val="97"/>
                <w:sz w:val="16"/>
                <w:lang w:val="ru-RU"/>
              </w:rPr>
              <w:t xml:space="preserve">Раздел 2. </w:t>
            </w:r>
            <w:r w:rsidRPr="00B559B4">
              <w:rPr>
                <w:rFonts w:ascii="Times New Roman" w:eastAsia="Times New Roman" w:hAnsi="Times New Roman"/>
                <w:b/>
                <w:color w:val="000000"/>
                <w:w w:val="97"/>
                <w:sz w:val="16"/>
                <w:lang w:val="ru-RU"/>
              </w:rPr>
              <w:t xml:space="preserve">Человек как участник правовых отношений </w:t>
            </w:r>
          </w:p>
        </w:tc>
      </w:tr>
      <w:tr w:rsidR="0068247E" w:rsidRPr="0050369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jc w:val="center"/>
            </w:pPr>
            <w:r>
              <w:rPr>
                <w:rFonts w:ascii="Times New Roman" w:eastAsia="Times New Roman" w:hAnsi="Times New Roman"/>
                <w:color w:val="000000"/>
                <w:w w:val="97"/>
                <w:sz w:val="16"/>
              </w:rPr>
              <w:t>2.1.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64" w:after="0" w:line="233" w:lineRule="auto"/>
              <w:ind w:left="72"/>
            </w:pPr>
            <w:proofErr w:type="spellStart"/>
            <w:r>
              <w:rPr>
                <w:rFonts w:ascii="Times New Roman" w:eastAsia="Times New Roman" w:hAnsi="Times New Roman"/>
                <w:b/>
                <w:color w:val="000000"/>
                <w:w w:val="97"/>
                <w:sz w:val="16"/>
              </w:rPr>
              <w:t>Правоотношения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jc w:val="center"/>
            </w:pPr>
            <w:r>
              <w:rPr>
                <w:rFonts w:ascii="Times New Roman" w:eastAsia="Times New Roman" w:hAnsi="Times New Roman"/>
                <w:color w:val="000000"/>
                <w:w w:val="97"/>
                <w:sz w:val="16"/>
              </w:rPr>
              <w:t>02.12.2021 16.12.2021</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50" w:lineRule="auto"/>
              <w:ind w:left="72"/>
              <w:rPr>
                <w:lang w:val="ru-RU"/>
              </w:rPr>
            </w:pPr>
            <w:r w:rsidRPr="00B559B4">
              <w:rPr>
                <w:rFonts w:ascii="Times New Roman" w:eastAsia="Times New Roman" w:hAnsi="Times New Roman"/>
                <w:color w:val="000000"/>
                <w:w w:val="97"/>
                <w:sz w:val="16"/>
                <w:lang w:val="ru-RU"/>
              </w:rPr>
              <w:t xml:space="preserve">Устанавливать и объяснять взаимосвязи, включая </w:t>
            </w:r>
            <w:proofErr w:type="spellStart"/>
            <w:r w:rsidRPr="00B559B4">
              <w:rPr>
                <w:rFonts w:ascii="Times New Roman" w:eastAsia="Times New Roman" w:hAnsi="Times New Roman"/>
                <w:color w:val="000000"/>
                <w:w w:val="97"/>
                <w:sz w:val="16"/>
                <w:lang w:val="ru-RU"/>
              </w:rPr>
              <w:t>вза</w:t>
            </w:r>
            <w:proofErr w:type="gramStart"/>
            <w:r w:rsidRPr="00B559B4">
              <w:rPr>
                <w:rFonts w:ascii="Times New Roman" w:eastAsia="Times New Roman" w:hAnsi="Times New Roman"/>
                <w:color w:val="000000"/>
                <w:w w:val="97"/>
                <w:sz w:val="16"/>
                <w:lang w:val="ru-RU"/>
              </w:rPr>
              <w:t>и</w:t>
            </w:r>
            <w:proofErr w:type="spellEnd"/>
            <w:r w:rsidRPr="00B559B4">
              <w:rPr>
                <w:rFonts w:ascii="Times New Roman" w:eastAsia="Times New Roman" w:hAnsi="Times New Roman"/>
                <w:color w:val="000000"/>
                <w:w w:val="97"/>
                <w:sz w:val="16"/>
                <w:lang w:val="ru-RU"/>
              </w:rPr>
              <w:t>-</w:t>
            </w:r>
            <w:proofErr w:type="gramEnd"/>
            <w:r w:rsidRPr="00B559B4">
              <w:rPr>
                <w:rFonts w:ascii="Times New Roman" w:eastAsia="Times New Roman" w:hAnsi="Times New Roman"/>
                <w:color w:val="000000"/>
                <w:w w:val="97"/>
                <w:sz w:val="16"/>
                <w:lang w:val="ru-RU"/>
              </w:rPr>
              <w:t xml:space="preserve"> </w:t>
            </w:r>
            <w:proofErr w:type="spellStart"/>
            <w:r w:rsidRPr="00B559B4">
              <w:rPr>
                <w:rFonts w:ascii="Times New Roman" w:eastAsia="Times New Roman" w:hAnsi="Times New Roman"/>
                <w:color w:val="000000"/>
                <w:w w:val="97"/>
                <w:sz w:val="16"/>
                <w:lang w:val="ru-RU"/>
              </w:rPr>
              <w:t>модействия</w:t>
            </w:r>
            <w:proofErr w:type="spellEnd"/>
            <w:r w:rsidRPr="00B559B4">
              <w:rPr>
                <w:rFonts w:ascii="Times New Roman" w:eastAsia="Times New Roman" w:hAnsi="Times New Roman"/>
                <w:color w:val="000000"/>
                <w:w w:val="97"/>
                <w:sz w:val="16"/>
                <w:lang w:val="ru-RU"/>
              </w:rPr>
              <w:t xml:space="preserve"> гражданина и государства, между правовым поведением и культурой личности: описывать правовое поведение как показатель культуры личности;</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45" w:lineRule="auto"/>
              <w:ind w:left="72" w:right="864"/>
              <w:rPr>
                <w:lang w:val="ru-RU"/>
              </w:rPr>
            </w:pPr>
            <w:r w:rsidRPr="00B559B4">
              <w:rPr>
                <w:rFonts w:ascii="Times New Roman" w:eastAsia="Times New Roman" w:hAnsi="Times New Roman"/>
                <w:color w:val="000000"/>
                <w:w w:val="97"/>
                <w:sz w:val="16"/>
                <w:lang w:val="ru-RU"/>
              </w:rPr>
              <w:t>Единая коллекция цифровых образовательных ресурсов</w:t>
            </w:r>
          </w:p>
          <w:p w:rsidR="0068247E" w:rsidRPr="00B559B4" w:rsidRDefault="0050369A">
            <w:pPr>
              <w:autoSpaceDE w:val="0"/>
              <w:autoSpaceDN w:val="0"/>
              <w:spacing w:before="210" w:after="0" w:line="233" w:lineRule="auto"/>
              <w:ind w:left="72"/>
              <w:rPr>
                <w:lang w:val="ru-RU"/>
              </w:rPr>
            </w:pPr>
            <w:hyperlink r:id="rId10"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school</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collection</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edu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hyperlink>
          </w:p>
        </w:tc>
      </w:tr>
      <w:tr w:rsidR="0068247E" w:rsidRPr="0050369A">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2.2.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66" w:after="0" w:line="247" w:lineRule="auto"/>
              <w:ind w:left="72"/>
              <w:rPr>
                <w:lang w:val="ru-RU"/>
              </w:rPr>
            </w:pPr>
            <w:r w:rsidRPr="00B559B4">
              <w:rPr>
                <w:rFonts w:ascii="Times New Roman" w:eastAsia="Times New Roman" w:hAnsi="Times New Roman"/>
                <w:b/>
                <w:color w:val="000000"/>
                <w:w w:val="97"/>
                <w:sz w:val="16"/>
                <w:lang w:val="ru-RU"/>
              </w:rPr>
              <w:t xml:space="preserve">Правонарушения и их опасность для </w:t>
            </w:r>
            <w:r w:rsidRPr="00B559B4">
              <w:rPr>
                <w:lang w:val="ru-RU"/>
              </w:rPr>
              <w:br/>
            </w:r>
            <w:r w:rsidRPr="00B559B4">
              <w:rPr>
                <w:rFonts w:ascii="Times New Roman" w:eastAsia="Times New Roman" w:hAnsi="Times New Roman"/>
                <w:b/>
                <w:color w:val="000000"/>
                <w:w w:val="97"/>
                <w:sz w:val="16"/>
                <w:lang w:val="ru-RU"/>
              </w:rPr>
              <w:t>личности и 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jc w:val="center"/>
            </w:pPr>
            <w:r>
              <w:rPr>
                <w:rFonts w:ascii="Times New Roman" w:eastAsia="Times New Roman" w:hAnsi="Times New Roman"/>
                <w:color w:val="000000"/>
                <w:w w:val="97"/>
                <w:sz w:val="16"/>
              </w:rPr>
              <w:t>23.12.2021 29.12.2021</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50" w:lineRule="auto"/>
              <w:ind w:left="72"/>
              <w:rPr>
                <w:lang w:val="ru-RU"/>
              </w:rPr>
            </w:pPr>
            <w:r w:rsidRPr="00B559B4">
              <w:rPr>
                <w:rFonts w:ascii="Times New Roman" w:eastAsia="Times New Roman" w:hAnsi="Times New Roman"/>
                <w:color w:val="000000"/>
                <w:w w:val="97"/>
                <w:sz w:val="16"/>
                <w:lang w:val="ru-RU"/>
              </w:rPr>
              <w:t>Использовать полученные знания для объяснения необходимости правомерного поведения, включая налоговое поведение; различий между правомерным и противоправным поведением: формулировать суждения на основе социальных фактов;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5" w:lineRule="auto"/>
              <w:ind w:left="72" w:right="144"/>
              <w:rPr>
                <w:lang w:val="ru-RU"/>
              </w:rPr>
            </w:pPr>
            <w:r w:rsidRPr="00B559B4">
              <w:rPr>
                <w:rFonts w:ascii="Times New Roman" w:eastAsia="Times New Roman" w:hAnsi="Times New Roman"/>
                <w:color w:val="000000"/>
                <w:w w:val="97"/>
                <w:sz w:val="16"/>
                <w:lang w:val="ru-RU"/>
              </w:rPr>
              <w:t>Каталог образовательных ресурсов сети интернет</w:t>
            </w:r>
          </w:p>
          <w:p w:rsidR="0068247E" w:rsidRPr="00B559B4" w:rsidRDefault="0050369A">
            <w:pPr>
              <w:autoSpaceDE w:val="0"/>
              <w:autoSpaceDN w:val="0"/>
              <w:spacing w:before="212" w:after="0" w:line="230" w:lineRule="auto"/>
              <w:ind w:left="72"/>
              <w:rPr>
                <w:lang w:val="ru-RU"/>
              </w:rPr>
            </w:pPr>
            <w:hyperlink r:id="rId11"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katalog</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iot</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hyperlink>
          </w:p>
        </w:tc>
      </w:tr>
      <w:tr w:rsidR="0068247E" w:rsidRPr="0050369A">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2.3.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7" w:lineRule="auto"/>
              <w:ind w:left="72"/>
              <w:rPr>
                <w:lang w:val="ru-RU"/>
              </w:rPr>
            </w:pPr>
            <w:r w:rsidRPr="00B559B4">
              <w:rPr>
                <w:rFonts w:ascii="Times New Roman" w:eastAsia="Times New Roman" w:hAnsi="Times New Roman"/>
                <w:b/>
                <w:color w:val="000000"/>
                <w:w w:val="97"/>
                <w:sz w:val="16"/>
                <w:lang w:val="ru-RU"/>
              </w:rPr>
              <w:t xml:space="preserve">Защита прав и свобод человека и </w:t>
            </w:r>
            <w:r w:rsidRPr="00B559B4">
              <w:rPr>
                <w:lang w:val="ru-RU"/>
              </w:rPr>
              <w:br/>
            </w:r>
            <w:r w:rsidRPr="00B559B4">
              <w:rPr>
                <w:rFonts w:ascii="Times New Roman" w:eastAsia="Times New Roman" w:hAnsi="Times New Roman"/>
                <w:b/>
                <w:color w:val="000000"/>
                <w:w w:val="97"/>
                <w:sz w:val="16"/>
                <w:lang w:val="ru-RU"/>
              </w:rPr>
              <w:t>гражданина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jc w:val="center"/>
            </w:pPr>
            <w:r>
              <w:rPr>
                <w:rFonts w:ascii="Times New Roman" w:eastAsia="Times New Roman" w:hAnsi="Times New Roman"/>
                <w:color w:val="000000"/>
                <w:w w:val="97"/>
                <w:sz w:val="16"/>
              </w:rPr>
              <w:t>05.01.2022 19.01.2022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7" w:lineRule="auto"/>
              <w:ind w:left="72" w:right="288"/>
              <w:rPr>
                <w:lang w:val="ru-RU"/>
              </w:rPr>
            </w:pPr>
            <w:r w:rsidRPr="00B559B4">
              <w:rPr>
                <w:rFonts w:ascii="Times New Roman" w:eastAsia="Times New Roman" w:hAnsi="Times New Roman"/>
                <w:color w:val="000000"/>
                <w:w w:val="97"/>
                <w:sz w:val="16"/>
                <w:lang w:val="ru-RU"/>
              </w:rPr>
              <w:t>Осваивать и применять знания о правовом статусе гражданина Российской Федерации (в том числе несовершеннолетнего): анализировать содержание учебных текстов и предоставленных учителем источников;</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372" w:lineRule="auto"/>
              <w:ind w:left="72"/>
              <w:rPr>
                <w:lang w:val="ru-RU"/>
              </w:rPr>
            </w:pPr>
            <w:r w:rsidRPr="00B559B4">
              <w:rPr>
                <w:rFonts w:ascii="Times New Roman" w:eastAsia="Times New Roman" w:hAnsi="Times New Roman"/>
                <w:color w:val="000000"/>
                <w:w w:val="97"/>
                <w:sz w:val="16"/>
                <w:lang w:val="ru-RU"/>
              </w:rPr>
              <w:t>ФГБУ «федеральный центр тестирования»</w:t>
            </w:r>
            <w:r>
              <w:rPr>
                <w:rFonts w:ascii="Times New Roman" w:eastAsia="Times New Roman" w:hAnsi="Times New Roman"/>
                <w:color w:val="000000"/>
                <w:w w:val="97"/>
                <w:sz w:val="16"/>
              </w:rPr>
              <w:t>http</w:t>
            </w:r>
            <w:r w:rsidRPr="00B559B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559B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rustest</w:t>
            </w:r>
            <w:proofErr w:type="spellEnd"/>
            <w:r w:rsidRPr="00B559B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559B4">
              <w:rPr>
                <w:rFonts w:ascii="Times New Roman" w:eastAsia="Times New Roman" w:hAnsi="Times New Roman"/>
                <w:color w:val="000000"/>
                <w:w w:val="97"/>
                <w:sz w:val="16"/>
                <w:lang w:val="ru-RU"/>
              </w:rPr>
              <w:t>/</w:t>
            </w:r>
          </w:p>
        </w:tc>
      </w:tr>
      <w:tr w:rsidR="0068247E">
        <w:trPr>
          <w:trHeight w:hRule="exact" w:val="348"/>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7</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r>
      <w:tr w:rsidR="0068247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3. </w:t>
            </w: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российского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r>
              <w:rPr>
                <w:rFonts w:ascii="Times New Roman" w:eastAsia="Times New Roman" w:hAnsi="Times New Roman"/>
                <w:b/>
                <w:color w:val="000000"/>
                <w:w w:val="97"/>
                <w:sz w:val="16"/>
              </w:rPr>
              <w:t xml:space="preserve"> </w:t>
            </w:r>
          </w:p>
        </w:tc>
      </w:tr>
      <w:tr w:rsidR="0068247E" w:rsidRPr="0050369A">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jc w:val="center"/>
            </w:pPr>
            <w:r>
              <w:rPr>
                <w:rFonts w:ascii="Times New Roman" w:eastAsia="Times New Roman" w:hAnsi="Times New Roman"/>
                <w:color w:val="000000"/>
                <w:w w:val="97"/>
                <w:sz w:val="16"/>
              </w:rPr>
              <w:t>3.1.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ind w:left="72" w:right="288"/>
            </w:pPr>
            <w:proofErr w:type="spellStart"/>
            <w:r>
              <w:rPr>
                <w:rFonts w:ascii="Times New Roman" w:eastAsia="Times New Roman" w:hAnsi="Times New Roman"/>
                <w:b/>
                <w:color w:val="000000"/>
                <w:w w:val="97"/>
                <w:sz w:val="16"/>
              </w:rPr>
              <w:t>Как</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устроено</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российское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jc w:val="center"/>
            </w:pPr>
            <w:r>
              <w:rPr>
                <w:rFonts w:ascii="Times New Roman" w:eastAsia="Times New Roman" w:hAnsi="Times New Roman"/>
                <w:color w:val="000000"/>
                <w:w w:val="97"/>
                <w:sz w:val="16"/>
              </w:rPr>
              <w:t>27.01.2022 09.02.2022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50" w:lineRule="auto"/>
              <w:ind w:left="72" w:right="144"/>
              <w:rPr>
                <w:lang w:val="ru-RU"/>
              </w:rPr>
            </w:pPr>
            <w:r w:rsidRPr="00B559B4">
              <w:rPr>
                <w:rFonts w:ascii="Times New Roman" w:eastAsia="Times New Roman" w:hAnsi="Times New Roman"/>
                <w:color w:val="000000"/>
                <w:w w:val="97"/>
                <w:sz w:val="16"/>
                <w:lang w:val="ru-RU"/>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 анализировать жизненные ситуации и принимать решения относительно осуществления конкретных действий;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372" w:lineRule="auto"/>
              <w:ind w:left="72" w:right="720"/>
              <w:rPr>
                <w:lang w:val="ru-RU"/>
              </w:rPr>
            </w:pPr>
            <w:r w:rsidRPr="00B559B4">
              <w:rPr>
                <w:rFonts w:ascii="Times New Roman" w:eastAsia="Times New Roman" w:hAnsi="Times New Roman"/>
                <w:color w:val="000000"/>
                <w:w w:val="97"/>
                <w:sz w:val="16"/>
                <w:lang w:val="ru-RU"/>
              </w:rPr>
              <w:t xml:space="preserve">Информационный портал ГИА </w:t>
            </w:r>
            <w:hyperlink r:id="rId12"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gia</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edu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hyperlink>
          </w:p>
        </w:tc>
      </w:tr>
    </w:tbl>
    <w:p w:rsidR="0068247E" w:rsidRPr="00B559B4" w:rsidRDefault="0068247E">
      <w:pPr>
        <w:autoSpaceDE w:val="0"/>
        <w:autoSpaceDN w:val="0"/>
        <w:spacing w:after="0" w:line="14" w:lineRule="exact"/>
        <w:rPr>
          <w:lang w:val="ru-RU"/>
        </w:rPr>
      </w:pPr>
    </w:p>
    <w:p w:rsidR="0068247E" w:rsidRPr="00B559B4" w:rsidRDefault="0068247E">
      <w:pPr>
        <w:rPr>
          <w:lang w:val="ru-RU"/>
        </w:rPr>
        <w:sectPr w:rsidR="0068247E" w:rsidRPr="00B559B4">
          <w:pgSz w:w="16840" w:h="11900"/>
          <w:pgMar w:top="282" w:right="640" w:bottom="298" w:left="666" w:header="720" w:footer="720" w:gutter="0"/>
          <w:cols w:space="720" w:equalWidth="0">
            <w:col w:w="15534" w:space="0"/>
          </w:cols>
          <w:docGrid w:linePitch="360"/>
        </w:sectPr>
      </w:pPr>
    </w:p>
    <w:p w:rsidR="0068247E" w:rsidRPr="00B559B4" w:rsidRDefault="0068247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1706"/>
        <w:gridCol w:w="528"/>
        <w:gridCol w:w="1104"/>
        <w:gridCol w:w="1140"/>
        <w:gridCol w:w="866"/>
        <w:gridCol w:w="5522"/>
        <w:gridCol w:w="1238"/>
        <w:gridCol w:w="3002"/>
      </w:tblGrid>
      <w:tr w:rsidR="0068247E" w:rsidRPr="0050369A">
        <w:trPr>
          <w:trHeight w:hRule="exact" w:val="10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3.2.</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гражданского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jc w:val="center"/>
            </w:pPr>
            <w:r>
              <w:rPr>
                <w:rFonts w:ascii="Times New Roman" w:eastAsia="Times New Roman" w:hAnsi="Times New Roman"/>
                <w:color w:val="000000"/>
                <w:w w:val="97"/>
                <w:sz w:val="16"/>
              </w:rPr>
              <w:t>16.02.2022 23.03.2022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color w:val="000000"/>
                <w:w w:val="97"/>
                <w:sz w:val="16"/>
              </w:rPr>
              <w:t>Основы</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гражданского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права</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50" w:lineRule="auto"/>
              <w:ind w:left="72"/>
              <w:rPr>
                <w:lang w:val="ru-RU"/>
              </w:rPr>
            </w:pPr>
            <w:r w:rsidRPr="00B559B4">
              <w:rPr>
                <w:rFonts w:ascii="Times New Roman" w:eastAsia="Times New Roman" w:hAnsi="Times New Roman"/>
                <w:color w:val="000000"/>
                <w:w w:val="97"/>
                <w:sz w:val="16"/>
                <w:lang w:val="ru-RU"/>
              </w:rPr>
              <w:t xml:space="preserve">Самооценка с </w:t>
            </w:r>
            <w:r w:rsidRPr="00B559B4">
              <w:rPr>
                <w:lang w:val="ru-RU"/>
              </w:rPr>
              <w:br/>
            </w:r>
            <w:proofErr w:type="spellStart"/>
            <w:r w:rsidRPr="00B559B4">
              <w:rPr>
                <w:rFonts w:ascii="Times New Roman" w:eastAsia="Times New Roman" w:hAnsi="Times New Roman"/>
                <w:color w:val="000000"/>
                <w:w w:val="97"/>
                <w:sz w:val="16"/>
                <w:lang w:val="ru-RU"/>
              </w:rPr>
              <w:t>использованием</w:t>
            </w:r>
            <w:proofErr w:type="gramStart"/>
            <w:r w:rsidRPr="00B559B4">
              <w:rPr>
                <w:rFonts w:ascii="Times New Roman" w:eastAsia="Times New Roman" w:hAnsi="Times New Roman"/>
                <w:color w:val="000000"/>
                <w:w w:val="97"/>
                <w:sz w:val="16"/>
                <w:lang w:val="ru-RU"/>
              </w:rPr>
              <w:t>«О</w:t>
            </w:r>
            <w:proofErr w:type="gramEnd"/>
            <w:r w:rsidRPr="00B559B4">
              <w:rPr>
                <w:rFonts w:ascii="Times New Roman" w:eastAsia="Times New Roman" w:hAnsi="Times New Roman"/>
                <w:color w:val="000000"/>
                <w:w w:val="97"/>
                <w:sz w:val="16"/>
                <w:lang w:val="ru-RU"/>
              </w:rPr>
              <w:t>ценочного</w:t>
            </w:r>
            <w:proofErr w:type="spellEnd"/>
            <w:r w:rsidRPr="00B559B4">
              <w:rPr>
                <w:rFonts w:ascii="Times New Roman" w:eastAsia="Times New Roman" w:hAnsi="Times New Roman"/>
                <w:color w:val="000000"/>
                <w:w w:val="97"/>
                <w:sz w:val="16"/>
                <w:lang w:val="ru-RU"/>
              </w:rPr>
              <w:t xml:space="preserve"> </w:t>
            </w:r>
            <w:r w:rsidRPr="00B559B4">
              <w:rPr>
                <w:lang w:val="ru-RU"/>
              </w:rPr>
              <w:br/>
            </w:r>
            <w:r w:rsidRPr="00B559B4">
              <w:rPr>
                <w:rFonts w:ascii="Times New Roman" w:eastAsia="Times New Roman" w:hAnsi="Times New Roman"/>
                <w:color w:val="000000"/>
                <w:w w:val="97"/>
                <w:sz w:val="16"/>
                <w:lang w:val="ru-RU"/>
              </w:rPr>
              <w:t>листа»;</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372" w:lineRule="auto"/>
              <w:ind w:left="72" w:right="144"/>
              <w:rPr>
                <w:lang w:val="ru-RU"/>
              </w:rPr>
            </w:pPr>
            <w:r w:rsidRPr="00B559B4">
              <w:rPr>
                <w:rFonts w:ascii="Times New Roman" w:eastAsia="Times New Roman" w:hAnsi="Times New Roman"/>
                <w:color w:val="000000"/>
                <w:w w:val="97"/>
                <w:sz w:val="16"/>
                <w:lang w:val="ru-RU"/>
              </w:rPr>
              <w:t xml:space="preserve">Российский совет олимпиад школьников </w:t>
            </w:r>
            <w:hyperlink r:id="rId13"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www</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rsr</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olymp</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hyperlink>
          </w:p>
        </w:tc>
      </w:tr>
      <w:tr w:rsidR="0068247E" w:rsidRPr="0050369A">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3.3.</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66" w:after="0" w:line="245" w:lineRule="auto"/>
              <w:ind w:left="72" w:right="288"/>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семейного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jc w:val="center"/>
            </w:pPr>
            <w:r>
              <w:rPr>
                <w:rFonts w:ascii="Times New Roman" w:eastAsia="Times New Roman" w:hAnsi="Times New Roman"/>
                <w:color w:val="000000"/>
                <w:w w:val="97"/>
                <w:sz w:val="16"/>
              </w:rPr>
              <w:t>06.04.2022 27.04.2022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52" w:lineRule="auto"/>
              <w:ind w:left="72" w:right="144"/>
              <w:rPr>
                <w:lang w:val="ru-RU"/>
              </w:rPr>
            </w:pPr>
            <w:r w:rsidRPr="00B559B4">
              <w:rPr>
                <w:rFonts w:ascii="Times New Roman" w:eastAsia="Times New Roman" w:hAnsi="Times New Roman"/>
                <w:color w:val="000000"/>
                <w:w w:val="97"/>
                <w:sz w:val="16"/>
                <w:lang w:val="ru-RU"/>
              </w:rPr>
              <w:t xml:space="preserve">С опорой на обществоведческие знания, факты общественной жизни и личный социальный опыт определять и аргументировать с точки зрения семейных ценностей и правовых норм своё отношение к семейным обязанностям, к отношениям в семье: выражать своё отношение к поступкам людей в </w:t>
            </w:r>
            <w:r w:rsidRPr="00B559B4">
              <w:rPr>
                <w:lang w:val="ru-RU"/>
              </w:rPr>
              <w:br/>
            </w:r>
            <w:r w:rsidRPr="00B559B4">
              <w:rPr>
                <w:rFonts w:ascii="Times New Roman" w:eastAsia="Times New Roman" w:hAnsi="Times New Roman"/>
                <w:color w:val="000000"/>
                <w:w w:val="97"/>
                <w:sz w:val="16"/>
                <w:lang w:val="ru-RU"/>
              </w:rPr>
              <w:t>конкретных ситуациях;</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372" w:lineRule="auto"/>
              <w:ind w:left="72"/>
              <w:rPr>
                <w:lang w:val="ru-RU"/>
              </w:rPr>
            </w:pPr>
            <w:r w:rsidRPr="00B559B4">
              <w:rPr>
                <w:rFonts w:ascii="Times New Roman" w:eastAsia="Times New Roman" w:hAnsi="Times New Roman"/>
                <w:color w:val="000000"/>
                <w:w w:val="97"/>
                <w:sz w:val="16"/>
                <w:lang w:val="ru-RU"/>
              </w:rPr>
              <w:t xml:space="preserve">Российский общеобразовательный портал </w:t>
            </w:r>
            <w:hyperlink r:id="rId14"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www</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school</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edu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default</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asp</w:t>
              </w:r>
            </w:hyperlink>
          </w:p>
        </w:tc>
      </w:tr>
      <w:tr w:rsidR="0068247E" w:rsidRPr="0050369A">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jc w:val="center"/>
            </w:pPr>
            <w:r>
              <w:rPr>
                <w:rFonts w:ascii="Times New Roman" w:eastAsia="Times New Roman" w:hAnsi="Times New Roman"/>
                <w:color w:val="000000"/>
                <w:w w:val="97"/>
                <w:sz w:val="16"/>
              </w:rPr>
              <w:t>3.4.</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64" w:after="0" w:line="245" w:lineRule="auto"/>
              <w:ind w:left="72" w:right="288"/>
            </w:pPr>
            <w:proofErr w:type="spellStart"/>
            <w:r>
              <w:rPr>
                <w:rFonts w:ascii="Times New Roman" w:eastAsia="Times New Roman" w:hAnsi="Times New Roman"/>
                <w:b/>
                <w:color w:val="000000"/>
                <w:w w:val="97"/>
                <w:sz w:val="16"/>
              </w:rPr>
              <w:t>Основы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трудового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права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jc w:val="center"/>
            </w:pPr>
            <w:r>
              <w:rPr>
                <w:rFonts w:ascii="Times New Roman" w:eastAsia="Times New Roman" w:hAnsi="Times New Roman"/>
                <w:color w:val="000000"/>
                <w:w w:val="97"/>
                <w:sz w:val="16"/>
              </w:rPr>
              <w:t>05.05.2022 12.05.2022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50" w:lineRule="auto"/>
              <w:ind w:left="72"/>
              <w:rPr>
                <w:lang w:val="ru-RU"/>
              </w:rPr>
            </w:pPr>
            <w:r w:rsidRPr="00B559B4">
              <w:rPr>
                <w:rFonts w:ascii="Times New Roman" w:eastAsia="Times New Roman" w:hAnsi="Times New Roman"/>
                <w:color w:val="000000"/>
                <w:w w:val="97"/>
                <w:sz w:val="16"/>
                <w:lang w:val="ru-RU"/>
              </w:rPr>
              <w:t>Приобретать опыт составления простейших документов: составлять заявление о приёме на работу, резюме. Формировать внутреннюю позицию личности как особого ценностного отношения к себе, окружающим людям и жизни в целом;</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45" w:lineRule="auto"/>
              <w:ind w:left="72" w:right="576"/>
              <w:rPr>
                <w:lang w:val="ru-RU"/>
              </w:rPr>
            </w:pPr>
            <w:r w:rsidRPr="00B559B4">
              <w:rPr>
                <w:rFonts w:ascii="Times New Roman" w:eastAsia="Times New Roman" w:hAnsi="Times New Roman"/>
                <w:color w:val="000000"/>
                <w:w w:val="97"/>
                <w:sz w:val="16"/>
                <w:lang w:val="ru-RU"/>
              </w:rPr>
              <w:t>Федеральный портал «Российское образование»</w:t>
            </w:r>
          </w:p>
          <w:p w:rsidR="0068247E" w:rsidRPr="00B559B4" w:rsidRDefault="0050369A">
            <w:pPr>
              <w:autoSpaceDE w:val="0"/>
              <w:autoSpaceDN w:val="0"/>
              <w:spacing w:before="210" w:after="0" w:line="233" w:lineRule="auto"/>
              <w:ind w:left="72"/>
              <w:rPr>
                <w:lang w:val="ru-RU"/>
              </w:rPr>
            </w:pPr>
            <w:hyperlink r:id="rId15"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www</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edu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hyperlink>
          </w:p>
        </w:tc>
      </w:tr>
      <w:tr w:rsidR="0068247E" w:rsidRPr="0050369A">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3.5.</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66"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юридической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ответственности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jc w:val="center"/>
            </w:pPr>
            <w:r>
              <w:rPr>
                <w:rFonts w:ascii="Times New Roman" w:eastAsia="Times New Roman" w:hAnsi="Times New Roman"/>
                <w:color w:val="000000"/>
                <w:w w:val="97"/>
                <w:sz w:val="16"/>
              </w:rPr>
              <w:t>18.05.2022 20.05.2022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5" w:lineRule="auto"/>
              <w:ind w:left="72" w:right="288"/>
              <w:rPr>
                <w:lang w:val="ru-RU"/>
              </w:rPr>
            </w:pPr>
            <w:r w:rsidRPr="00B559B4">
              <w:rPr>
                <w:rFonts w:ascii="Times New Roman" w:eastAsia="Times New Roman" w:hAnsi="Times New Roman"/>
                <w:color w:val="000000"/>
                <w:w w:val="97"/>
                <w:sz w:val="16"/>
                <w:lang w:val="ru-RU"/>
              </w:rPr>
              <w:t>Классифицировать виды юридической ответственности по отраслям права и виды наказаний;</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7" w:lineRule="auto"/>
              <w:ind w:left="72" w:right="432"/>
              <w:rPr>
                <w:lang w:val="ru-RU"/>
              </w:rPr>
            </w:pPr>
            <w:r w:rsidRPr="00B559B4">
              <w:rPr>
                <w:rFonts w:ascii="Times New Roman" w:eastAsia="Times New Roman" w:hAnsi="Times New Roman"/>
                <w:color w:val="000000"/>
                <w:w w:val="97"/>
                <w:sz w:val="16"/>
                <w:lang w:val="ru-RU"/>
              </w:rPr>
              <w:t xml:space="preserve">Официальная Россия: сервер органов государственной власти Российской Федерации </w:t>
            </w:r>
            <w:hyperlink r:id="rId16"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www</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gov</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hyperlink>
          </w:p>
        </w:tc>
      </w:tr>
      <w:tr w:rsidR="0068247E" w:rsidRPr="0050369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jc w:val="center"/>
            </w:pPr>
            <w:r>
              <w:rPr>
                <w:rFonts w:ascii="Times New Roman" w:eastAsia="Times New Roman" w:hAnsi="Times New Roman"/>
                <w:color w:val="000000"/>
                <w:w w:val="97"/>
                <w:sz w:val="16"/>
              </w:rPr>
              <w:t>3.6.</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66" w:after="0" w:line="247" w:lineRule="auto"/>
              <w:ind w:left="72"/>
              <w:rPr>
                <w:lang w:val="ru-RU"/>
              </w:rPr>
            </w:pPr>
            <w:r w:rsidRPr="00B559B4">
              <w:rPr>
                <w:rFonts w:ascii="Times New Roman" w:eastAsia="Times New Roman" w:hAnsi="Times New Roman"/>
                <w:b/>
                <w:color w:val="000000"/>
                <w:w w:val="97"/>
                <w:sz w:val="16"/>
                <w:lang w:val="ru-RU"/>
              </w:rPr>
              <w:t>Правоохранительные органы в Российской Федерации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jc w:val="center"/>
            </w:pPr>
            <w:r>
              <w:rPr>
                <w:rFonts w:ascii="Times New Roman" w:eastAsia="Times New Roman" w:hAnsi="Times New Roman"/>
                <w:color w:val="000000"/>
                <w:w w:val="97"/>
                <w:sz w:val="16"/>
              </w:rPr>
              <w:t>23.05.2022 26.05.2022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50" w:lineRule="auto"/>
              <w:ind w:left="72" w:right="288"/>
              <w:rPr>
                <w:lang w:val="ru-RU"/>
              </w:rPr>
            </w:pPr>
            <w:r w:rsidRPr="00B559B4">
              <w:rPr>
                <w:rFonts w:ascii="Times New Roman" w:eastAsia="Times New Roman" w:hAnsi="Times New Roman"/>
                <w:color w:val="000000"/>
                <w:w w:val="97"/>
                <w:sz w:val="16"/>
                <w:lang w:val="ru-RU"/>
              </w:rPr>
              <w:t>Использовать полученные знания о способах защиты прав человека: анализировать ситуации, связанные с защитой и реализацией прав и свобод человека, и определять, в какой правоохранительный орган в каждом конкретном случае необходимо обратиться;</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7" w:lineRule="auto"/>
              <w:ind w:left="72" w:right="288"/>
              <w:rPr>
                <w:lang w:val="ru-RU"/>
              </w:rPr>
            </w:pPr>
            <w:proofErr w:type="spellStart"/>
            <w:r>
              <w:rPr>
                <w:rFonts w:ascii="Times New Roman" w:eastAsia="Times New Roman" w:hAnsi="Times New Roman"/>
                <w:color w:val="000000"/>
                <w:w w:val="97"/>
                <w:sz w:val="16"/>
              </w:rPr>
              <w:t>Economicus</w:t>
            </w:r>
            <w:proofErr w:type="spellEnd"/>
            <w:r w:rsidRPr="00B559B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559B4">
              <w:rPr>
                <w:rFonts w:ascii="Times New Roman" w:eastAsia="Times New Roman" w:hAnsi="Times New Roman"/>
                <w:color w:val="000000"/>
                <w:w w:val="97"/>
                <w:sz w:val="16"/>
                <w:lang w:val="ru-RU"/>
              </w:rPr>
              <w:t xml:space="preserve">: экономический портал. Проект Института «Экономическая школа» </w:t>
            </w:r>
            <w:hyperlink r:id="rId17"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economicus</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hyperlink>
          </w:p>
        </w:tc>
      </w:tr>
      <w:tr w:rsidR="0068247E">
        <w:trPr>
          <w:trHeight w:hRule="exact" w:val="482"/>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11</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r>
      <w:tr w:rsidR="0068247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4. </w:t>
            </w: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r>
      <w:tr w:rsidR="0068247E" w:rsidRPr="0050369A">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jc w:val="center"/>
            </w:pPr>
            <w:r>
              <w:rPr>
                <w:rFonts w:ascii="Times New Roman" w:eastAsia="Times New Roman" w:hAnsi="Times New Roman"/>
                <w:color w:val="000000"/>
                <w:w w:val="97"/>
                <w:sz w:val="16"/>
              </w:rPr>
              <w:t>4.1.</w:t>
            </w:r>
          </w:p>
        </w:tc>
        <w:tc>
          <w:tcPr>
            <w:tcW w:w="170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jc w:val="center"/>
            </w:pPr>
            <w:proofErr w:type="spellStart"/>
            <w:r>
              <w:rPr>
                <w:rFonts w:ascii="Times New Roman" w:eastAsia="Times New Roman" w:hAnsi="Times New Roman"/>
                <w:b/>
                <w:color w:val="000000"/>
                <w:w w:val="97"/>
                <w:sz w:val="16"/>
              </w:rPr>
              <w:t>Итоговое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повторение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r>
              <w:rPr>
                <w:rFonts w:ascii="Times New Roman" w:eastAsia="Times New Roman" w:hAnsi="Times New Roman"/>
                <w:color w:val="000000"/>
                <w:w w:val="97"/>
                <w:sz w:val="16"/>
              </w:rPr>
              <w:t>3</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jc w:val="center"/>
            </w:pPr>
            <w:r>
              <w:rPr>
                <w:rFonts w:ascii="Times New Roman" w:eastAsia="Times New Roman" w:hAnsi="Times New Roman"/>
                <w:color w:val="000000"/>
                <w:w w:val="97"/>
                <w:sz w:val="16"/>
              </w:rPr>
              <w:t>27.05.2022 28.05.2022</w:t>
            </w:r>
          </w:p>
        </w:tc>
        <w:tc>
          <w:tcPr>
            <w:tcW w:w="552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33" w:lineRule="auto"/>
              <w:ind w:left="72"/>
            </w:pPr>
            <w:proofErr w:type="spellStart"/>
            <w:r>
              <w:rPr>
                <w:rFonts w:ascii="Times New Roman" w:eastAsia="Times New Roman" w:hAnsi="Times New Roman"/>
                <w:color w:val="000000"/>
                <w:w w:val="97"/>
                <w:sz w:val="16"/>
              </w:rPr>
              <w:t>Защита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проектов</w:t>
            </w:r>
            <w:proofErr w:type="spellEnd"/>
            <w:r>
              <w:rPr>
                <w:rFonts w:ascii="Times New Roman" w:eastAsia="Times New Roman" w:hAnsi="Times New Roman"/>
                <w:color w:val="000000"/>
                <w:w w:val="97"/>
                <w:sz w:val="16"/>
              </w:rPr>
              <w:t>;</w:t>
            </w:r>
          </w:p>
        </w:tc>
        <w:tc>
          <w:tcPr>
            <w:tcW w:w="123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002"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6" w:after="0" w:line="250" w:lineRule="auto"/>
              <w:ind w:left="72" w:right="288"/>
              <w:rPr>
                <w:lang w:val="ru-RU"/>
              </w:rPr>
            </w:pPr>
            <w:r w:rsidRPr="00B559B4">
              <w:rPr>
                <w:rFonts w:ascii="Times New Roman" w:eastAsia="Times New Roman" w:hAnsi="Times New Roman"/>
                <w:color w:val="000000"/>
                <w:w w:val="97"/>
                <w:sz w:val="16"/>
                <w:lang w:val="ru-RU"/>
              </w:rPr>
              <w:t xml:space="preserve">Вопросы школьного экономического образования: международный учебно-методический журнал </w:t>
            </w:r>
            <w:r w:rsidRPr="00B559B4">
              <w:rPr>
                <w:lang w:val="ru-RU"/>
              </w:rPr>
              <w:br/>
            </w:r>
            <w:hyperlink r:id="rId18" w:history="1">
              <w:r w:rsidR="00B559B4" w:rsidRPr="00200D9B">
                <w:rPr>
                  <w:rStyle w:val="aff8"/>
                  <w:rFonts w:ascii="Times New Roman" w:eastAsia="Times New Roman" w:hAnsi="Times New Roman"/>
                  <w:w w:val="97"/>
                  <w:sz w:val="16"/>
                </w:rPr>
                <w:t>http</w:t>
              </w:r>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econom</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nsu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ru</w:t>
              </w:r>
              <w:proofErr w:type="spellEnd"/>
              <w:r w:rsidR="00B559B4" w:rsidRPr="00200D9B">
                <w:rPr>
                  <w:rStyle w:val="aff8"/>
                  <w:rFonts w:ascii="Times New Roman" w:eastAsia="Times New Roman" w:hAnsi="Times New Roman"/>
                  <w:w w:val="97"/>
                  <w:sz w:val="16"/>
                  <w:lang w:val="ru-RU"/>
                </w:rPr>
                <w:t>/</w:t>
              </w:r>
              <w:proofErr w:type="spellStart"/>
              <w:r w:rsidR="00B559B4" w:rsidRPr="00200D9B">
                <w:rPr>
                  <w:rStyle w:val="aff8"/>
                  <w:rFonts w:ascii="Times New Roman" w:eastAsia="Times New Roman" w:hAnsi="Times New Roman"/>
                  <w:w w:val="97"/>
                  <w:sz w:val="16"/>
                </w:rPr>
                <w:t>dovuz</w:t>
              </w:r>
              <w:proofErr w:type="spellEnd"/>
              <w:r w:rsidR="00B559B4" w:rsidRPr="00200D9B">
                <w:rPr>
                  <w:rStyle w:val="aff8"/>
                  <w:rFonts w:ascii="Times New Roman" w:eastAsia="Times New Roman" w:hAnsi="Times New Roman"/>
                  <w:w w:val="97"/>
                  <w:sz w:val="16"/>
                  <w:lang w:val="ru-RU"/>
                </w:rPr>
                <w:t>/</w:t>
              </w:r>
              <w:r w:rsidR="00B559B4" w:rsidRPr="00200D9B">
                <w:rPr>
                  <w:rStyle w:val="aff8"/>
                  <w:rFonts w:ascii="Times New Roman" w:eastAsia="Times New Roman" w:hAnsi="Times New Roman"/>
                  <w:w w:val="97"/>
                  <w:sz w:val="16"/>
                </w:rPr>
                <w:t>journal</w:t>
              </w:r>
              <w:r w:rsidR="00B559B4" w:rsidRPr="00200D9B">
                <w:rPr>
                  <w:rStyle w:val="aff8"/>
                  <w:rFonts w:ascii="Times New Roman" w:eastAsia="Times New Roman" w:hAnsi="Times New Roman"/>
                  <w:w w:val="97"/>
                  <w:sz w:val="16"/>
                  <w:lang w:val="ru-RU"/>
                </w:rPr>
                <w:t>/</w:t>
              </w:r>
            </w:hyperlink>
          </w:p>
        </w:tc>
      </w:tr>
      <w:tr w:rsidR="0068247E">
        <w:trPr>
          <w:trHeight w:hRule="exact" w:val="348"/>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4</w:t>
            </w:r>
          </w:p>
        </w:tc>
        <w:tc>
          <w:tcPr>
            <w:tcW w:w="1287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r>
      <w:tr w:rsidR="0068247E">
        <w:trPr>
          <w:trHeight w:hRule="exact" w:val="520"/>
        </w:trPr>
        <w:tc>
          <w:tcPr>
            <w:tcW w:w="210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78" w:after="0" w:line="245" w:lineRule="auto"/>
              <w:ind w:left="72" w:right="144"/>
              <w:rPr>
                <w:lang w:val="ru-RU"/>
              </w:rPr>
            </w:pPr>
            <w:r w:rsidRPr="00B559B4">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3</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78" w:after="0" w:line="230" w:lineRule="auto"/>
              <w:ind w:left="72"/>
            </w:pPr>
            <w:r>
              <w:rPr>
                <w:rFonts w:ascii="Times New Roman" w:eastAsia="Times New Roman" w:hAnsi="Times New Roman"/>
                <w:color w:val="000000"/>
                <w:w w:val="97"/>
                <w:sz w:val="16"/>
              </w:rPr>
              <w:t>31</w:t>
            </w:r>
          </w:p>
        </w:tc>
        <w:tc>
          <w:tcPr>
            <w:tcW w:w="1062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r>
    </w:tbl>
    <w:p w:rsidR="0068247E" w:rsidRDefault="0068247E">
      <w:pPr>
        <w:autoSpaceDE w:val="0"/>
        <w:autoSpaceDN w:val="0"/>
        <w:spacing w:after="0" w:line="14" w:lineRule="exact"/>
      </w:pPr>
    </w:p>
    <w:p w:rsidR="0068247E" w:rsidRDefault="0068247E">
      <w:pPr>
        <w:sectPr w:rsidR="0068247E">
          <w:pgSz w:w="16840" w:h="11900"/>
          <w:pgMar w:top="284" w:right="640" w:bottom="1440" w:left="666" w:header="720" w:footer="720" w:gutter="0"/>
          <w:cols w:space="720" w:equalWidth="0">
            <w:col w:w="15534" w:space="0"/>
          </w:cols>
          <w:docGrid w:linePitch="360"/>
        </w:sectPr>
      </w:pPr>
    </w:p>
    <w:p w:rsidR="0068247E" w:rsidRDefault="0068247E">
      <w:pPr>
        <w:autoSpaceDE w:val="0"/>
        <w:autoSpaceDN w:val="0"/>
        <w:spacing w:after="78" w:line="220" w:lineRule="exact"/>
      </w:pPr>
    </w:p>
    <w:p w:rsidR="0068247E" w:rsidRDefault="00B559B4" w:rsidP="00B559B4">
      <w:pPr>
        <w:autoSpaceDE w:val="0"/>
        <w:autoSpaceDN w:val="0"/>
        <w:spacing w:after="320" w:line="230" w:lineRule="auto"/>
        <w:jc w:val="center"/>
      </w:pPr>
      <w:r>
        <w:rPr>
          <w:rFonts w:ascii="Times New Roman" w:eastAsia="Times New Roman" w:hAnsi="Times New Roman"/>
          <w:b/>
          <w:color w:val="000000"/>
          <w:sz w:val="24"/>
          <w:lang w:val="ru-RU"/>
        </w:rPr>
        <w:t>4.</w:t>
      </w:r>
      <w:r w:rsidR="000968C0">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2856"/>
        <w:gridCol w:w="734"/>
        <w:gridCol w:w="1620"/>
        <w:gridCol w:w="1668"/>
        <w:gridCol w:w="1236"/>
        <w:gridCol w:w="1934"/>
      </w:tblGrid>
      <w:tr w:rsidR="0068247E">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144"/>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r>
              <w:br/>
            </w:r>
            <w:proofErr w:type="spellStart"/>
            <w:r>
              <w:rPr>
                <w:rFonts w:ascii="Times New Roman" w:eastAsia="Times New Roman" w:hAnsi="Times New Roman"/>
                <w:b/>
                <w:color w:val="000000"/>
                <w:sz w:val="24"/>
              </w:rPr>
              <w:t>изучения</w:t>
            </w:r>
            <w:proofErr w:type="spellEnd"/>
          </w:p>
        </w:tc>
        <w:tc>
          <w:tcPr>
            <w:tcW w:w="19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288"/>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68247E">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1512"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b/>
                <w:color w:val="000000"/>
                <w:sz w:val="24"/>
              </w:rPr>
              <w:t>всего</w:t>
            </w:r>
            <w:proofErr w:type="spellEnd"/>
            <w:r>
              <w:rPr>
                <w:rFonts w:ascii="Times New Roman" w:eastAsia="Times New Roman" w:hAnsi="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68247E" w:rsidRDefault="0068247E"/>
        </w:tc>
        <w:tc>
          <w:tcPr>
            <w:tcW w:w="1512" w:type="dxa"/>
            <w:vMerge/>
            <w:tcBorders>
              <w:top w:val="single" w:sz="4" w:space="0" w:color="000000"/>
              <w:left w:val="single" w:sz="4" w:space="0" w:color="000000"/>
              <w:bottom w:val="single" w:sz="4" w:space="0" w:color="000000"/>
              <w:right w:val="single" w:sz="4" w:space="0" w:color="000000"/>
            </w:tcBorders>
          </w:tcPr>
          <w:p w:rsidR="0068247E" w:rsidRDefault="0068247E"/>
        </w:tc>
      </w:tr>
      <w:tr w:rsidR="0068247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Вводный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02.09.2021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ight="720"/>
              <w:rPr>
                <w:lang w:val="ru-RU"/>
              </w:rPr>
            </w:pPr>
            <w:r w:rsidRPr="00B559B4">
              <w:rPr>
                <w:rFonts w:ascii="Times New Roman" w:eastAsia="Times New Roman" w:hAnsi="Times New Roman"/>
                <w:color w:val="000000"/>
                <w:sz w:val="24"/>
                <w:lang w:val="ru-RU"/>
              </w:rPr>
              <w:t>Что значит жить по правилам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09.09.2021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rsidRPr="0050369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576"/>
            </w:pPr>
            <w:proofErr w:type="spellStart"/>
            <w:r>
              <w:rPr>
                <w:rFonts w:ascii="Times New Roman" w:eastAsia="Times New Roman" w:hAnsi="Times New Roman"/>
                <w:color w:val="000000"/>
                <w:sz w:val="24"/>
              </w:rPr>
              <w:t>Права</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обязанности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граждан</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16.09.2021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ind w:left="72" w:right="144"/>
              <w:rPr>
                <w:lang w:val="ru-RU"/>
              </w:rPr>
            </w:pPr>
            <w:r w:rsidRPr="00B559B4">
              <w:rPr>
                <w:rFonts w:ascii="Times New Roman" w:eastAsia="Times New Roman" w:hAnsi="Times New Roman"/>
                <w:color w:val="000000"/>
                <w:sz w:val="24"/>
                <w:lang w:val="ru-RU"/>
              </w:rPr>
              <w:t xml:space="preserve">Самооценка с </w:t>
            </w:r>
            <w:r w:rsidRPr="00B559B4">
              <w:rPr>
                <w:lang w:val="ru-RU"/>
              </w:rPr>
              <w:br/>
            </w:r>
            <w:proofErr w:type="spellStart"/>
            <w:r w:rsidRPr="00B559B4">
              <w:rPr>
                <w:rFonts w:ascii="Times New Roman" w:eastAsia="Times New Roman" w:hAnsi="Times New Roman"/>
                <w:color w:val="000000"/>
                <w:sz w:val="24"/>
                <w:lang w:val="ru-RU"/>
              </w:rPr>
              <w:t>использованием</w:t>
            </w:r>
            <w:proofErr w:type="gramStart"/>
            <w:r w:rsidRPr="00B559B4">
              <w:rPr>
                <w:rFonts w:ascii="Times New Roman" w:eastAsia="Times New Roman" w:hAnsi="Times New Roman"/>
                <w:color w:val="000000"/>
                <w:sz w:val="24"/>
                <w:lang w:val="ru-RU"/>
              </w:rPr>
              <w:t>«О</w:t>
            </w:r>
            <w:proofErr w:type="gramEnd"/>
            <w:r w:rsidRPr="00B559B4">
              <w:rPr>
                <w:rFonts w:ascii="Times New Roman" w:eastAsia="Times New Roman" w:hAnsi="Times New Roman"/>
                <w:color w:val="000000"/>
                <w:sz w:val="24"/>
                <w:lang w:val="ru-RU"/>
              </w:rPr>
              <w:t>ценочного</w:t>
            </w:r>
            <w:proofErr w:type="spellEnd"/>
            <w:r w:rsidRPr="00B559B4">
              <w:rPr>
                <w:rFonts w:ascii="Times New Roman" w:eastAsia="Times New Roman" w:hAnsi="Times New Roman"/>
                <w:color w:val="000000"/>
                <w:sz w:val="24"/>
                <w:lang w:val="ru-RU"/>
              </w:rPr>
              <w:t xml:space="preserve"> </w:t>
            </w:r>
            <w:r w:rsidRPr="00B559B4">
              <w:rPr>
                <w:lang w:val="ru-RU"/>
              </w:rPr>
              <w:br/>
            </w:r>
            <w:r w:rsidRPr="00B559B4">
              <w:rPr>
                <w:rFonts w:ascii="Times New Roman" w:eastAsia="Times New Roman" w:hAnsi="Times New Roman"/>
                <w:color w:val="000000"/>
                <w:sz w:val="24"/>
                <w:lang w:val="ru-RU"/>
              </w:rPr>
              <w:t>листа»;</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pPr>
            <w:proofErr w:type="spellStart"/>
            <w:r>
              <w:rPr>
                <w:rFonts w:ascii="Times New Roman" w:eastAsia="Times New Roman" w:hAnsi="Times New Roman"/>
                <w:color w:val="000000"/>
                <w:sz w:val="24"/>
              </w:rPr>
              <w:t>Почему</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важно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соблюдать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законы</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23.09.2021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5.</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Защита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отечества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30.09.2021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8247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6.</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Виновен-отвечай</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07.10.2021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7.</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ight="576"/>
              <w:rPr>
                <w:lang w:val="ru-RU"/>
              </w:rPr>
            </w:pPr>
            <w:r w:rsidRPr="00B559B4">
              <w:rPr>
                <w:rFonts w:ascii="Times New Roman" w:eastAsia="Times New Roman" w:hAnsi="Times New Roman"/>
                <w:color w:val="000000"/>
                <w:sz w:val="24"/>
                <w:lang w:val="ru-RU"/>
              </w:rPr>
              <w:t>Кто стоит на страже закона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14.10.2021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8.</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Полиция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принципы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деятельности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21.10.2021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9.</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71" w:lineRule="auto"/>
              <w:ind w:left="72" w:right="720"/>
              <w:rPr>
                <w:lang w:val="ru-RU"/>
              </w:rPr>
            </w:pPr>
            <w:r w:rsidRPr="00B559B4">
              <w:rPr>
                <w:rFonts w:ascii="Times New Roman" w:eastAsia="Times New Roman" w:hAnsi="Times New Roman"/>
                <w:color w:val="000000"/>
                <w:sz w:val="24"/>
                <w:lang w:val="ru-RU"/>
              </w:rPr>
              <w:t xml:space="preserve">ПОУ </w:t>
            </w:r>
            <w:proofErr w:type="spellStart"/>
            <w:r w:rsidRPr="00B559B4">
              <w:rPr>
                <w:rFonts w:ascii="Times New Roman" w:eastAsia="Times New Roman" w:hAnsi="Times New Roman"/>
                <w:color w:val="000000"/>
                <w:sz w:val="24"/>
                <w:lang w:val="ru-RU"/>
              </w:rPr>
              <w:t>Реулирование</w:t>
            </w:r>
            <w:proofErr w:type="spellEnd"/>
            <w:r w:rsidRPr="00B559B4">
              <w:rPr>
                <w:rFonts w:ascii="Times New Roman" w:eastAsia="Times New Roman" w:hAnsi="Times New Roman"/>
                <w:color w:val="000000"/>
                <w:sz w:val="24"/>
                <w:lang w:val="ru-RU"/>
              </w:rPr>
              <w:t xml:space="preserve"> поведения людей в обществе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11.11.2021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10.</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Pr>
                <w:lang w:val="ru-RU"/>
              </w:rPr>
            </w:pPr>
            <w:r w:rsidRPr="00B559B4">
              <w:rPr>
                <w:rFonts w:ascii="Times New Roman" w:eastAsia="Times New Roman" w:hAnsi="Times New Roman"/>
                <w:color w:val="000000"/>
                <w:sz w:val="24"/>
                <w:lang w:val="ru-RU"/>
              </w:rPr>
              <w:t>Экономика и ее основные участники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 xml:space="preserve">18.11.2021 </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11.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100" w:after="0" w:line="262" w:lineRule="auto"/>
              <w:ind w:left="72"/>
              <w:rPr>
                <w:lang w:val="ru-RU"/>
              </w:rPr>
            </w:pPr>
            <w:r w:rsidRPr="00B559B4">
              <w:rPr>
                <w:rFonts w:ascii="Times New Roman" w:eastAsia="Times New Roman" w:hAnsi="Times New Roman"/>
                <w:color w:val="000000"/>
                <w:sz w:val="24"/>
                <w:lang w:val="ru-RU"/>
              </w:rPr>
              <w:t>Экономика и ее основные участники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25.11.2021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Мастерство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работника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02.12.2021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Трудовые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традиции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семьи</w:t>
            </w:r>
            <w:proofErr w:type="spellEnd"/>
            <w:r>
              <w:rPr>
                <w:rFonts w:ascii="Times New Roman" w:eastAsia="Times New Roman" w:hAnsi="Times New Roman"/>
                <w:color w:val="000000"/>
                <w:sz w:val="24"/>
              </w:rPr>
              <w:t xml:space="preserve">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pPr>
            <w:r>
              <w:rPr>
                <w:rFonts w:ascii="Times New Roman" w:eastAsia="Times New Roman" w:hAnsi="Times New Roman"/>
                <w:color w:val="000000"/>
                <w:sz w:val="24"/>
              </w:rPr>
              <w:t xml:space="preserve"> 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 xml:space="preserve">09.12.2021 </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tabs>
                <w:tab w:val="left" w:pos="156"/>
              </w:tabs>
              <w:autoSpaceDE w:val="0"/>
              <w:autoSpaceDN w:val="0"/>
              <w:spacing w:before="98" w:after="0" w:line="262" w:lineRule="auto"/>
              <w:ind w:right="432"/>
            </w:pPr>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r>
              <w:tab/>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288"/>
            </w:pPr>
            <w:proofErr w:type="spellStart"/>
            <w:r>
              <w:rPr>
                <w:rFonts w:ascii="Times New Roman" w:eastAsia="Times New Roman" w:hAnsi="Times New Roman"/>
                <w:color w:val="000000"/>
                <w:sz w:val="24"/>
              </w:rPr>
              <w:t>Производство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затраты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выручка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прибыль</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16.12.2021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15.</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ight="288"/>
              <w:rPr>
                <w:lang w:val="ru-RU"/>
              </w:rPr>
            </w:pPr>
            <w:r w:rsidRPr="00B559B4">
              <w:rPr>
                <w:rFonts w:ascii="Times New Roman" w:eastAsia="Times New Roman" w:hAnsi="Times New Roman"/>
                <w:color w:val="000000"/>
                <w:sz w:val="24"/>
                <w:lang w:val="ru-RU"/>
              </w:rPr>
              <w:t>Учимся прогнозировать успешность своего дела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23.12.2021</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16.</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Виды</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формы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бизнеса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13.01.2022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17.</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288"/>
            </w:pPr>
            <w:proofErr w:type="spellStart"/>
            <w:r>
              <w:rPr>
                <w:rFonts w:ascii="Times New Roman" w:eastAsia="Times New Roman" w:hAnsi="Times New Roman"/>
                <w:color w:val="000000"/>
                <w:sz w:val="24"/>
              </w:rPr>
              <w:t>Учимся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создавать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свой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бизнес</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20.01.2022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bl>
    <w:p w:rsidR="0068247E" w:rsidRDefault="0068247E">
      <w:pPr>
        <w:autoSpaceDE w:val="0"/>
        <w:autoSpaceDN w:val="0"/>
        <w:spacing w:after="0" w:line="14" w:lineRule="exact"/>
      </w:pPr>
    </w:p>
    <w:p w:rsidR="0068247E" w:rsidRDefault="0068247E">
      <w:pPr>
        <w:sectPr w:rsidR="0068247E">
          <w:pgSz w:w="11900" w:h="16840"/>
          <w:pgMar w:top="298" w:right="650" w:bottom="290" w:left="666" w:header="720" w:footer="720" w:gutter="0"/>
          <w:cols w:space="720" w:equalWidth="0">
            <w:col w:w="10584" w:space="0"/>
          </w:cols>
          <w:docGrid w:linePitch="360"/>
        </w:sectPr>
      </w:pPr>
    </w:p>
    <w:p w:rsidR="0068247E" w:rsidRDefault="0068247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2856"/>
        <w:gridCol w:w="734"/>
        <w:gridCol w:w="1620"/>
        <w:gridCol w:w="1668"/>
        <w:gridCol w:w="1236"/>
        <w:gridCol w:w="1934"/>
      </w:tblGrid>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18.</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proofErr w:type="spellStart"/>
            <w:r>
              <w:rPr>
                <w:rFonts w:ascii="Times New Roman" w:eastAsia="Times New Roman" w:hAnsi="Times New Roman"/>
                <w:color w:val="000000"/>
                <w:sz w:val="24"/>
              </w:rPr>
              <w:t>Обмен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торговля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реклама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27.01.2022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19.</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144"/>
            </w:pPr>
            <w:proofErr w:type="spellStart"/>
            <w:r>
              <w:rPr>
                <w:rFonts w:ascii="Times New Roman" w:eastAsia="Times New Roman" w:hAnsi="Times New Roman"/>
                <w:color w:val="000000"/>
                <w:sz w:val="24"/>
              </w:rPr>
              <w:t>Учимся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быть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думающим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покупателем</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04.02.2022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20.</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Деньги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их</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функции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10.02.2022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8247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Экономика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семьи</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17.02.2022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Практикум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Учимся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быть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покупателем</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24.02.2022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23.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100" w:after="0" w:line="271" w:lineRule="auto"/>
              <w:ind w:left="72" w:right="1184"/>
              <w:jc w:val="both"/>
              <w:rPr>
                <w:lang w:val="ru-RU"/>
              </w:rPr>
            </w:pPr>
            <w:r w:rsidRPr="00B559B4">
              <w:rPr>
                <w:rFonts w:ascii="Times New Roman" w:eastAsia="Times New Roman" w:hAnsi="Times New Roman"/>
                <w:color w:val="000000"/>
                <w:sz w:val="24"/>
                <w:lang w:val="ru-RU"/>
              </w:rPr>
              <w:t>ПОУ Человек в экономических отношениях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03.03.2022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144"/>
            </w:pPr>
            <w:proofErr w:type="spellStart"/>
            <w:r>
              <w:rPr>
                <w:rFonts w:ascii="Times New Roman" w:eastAsia="Times New Roman" w:hAnsi="Times New Roman"/>
                <w:color w:val="000000"/>
                <w:sz w:val="24"/>
              </w:rPr>
              <w:t>Воздействие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человека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природу</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10.03.2022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8247E" w:rsidRPr="0050369A">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25.</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Pr>
                <w:lang w:val="ru-RU"/>
              </w:rPr>
            </w:pPr>
            <w:r w:rsidRPr="00B559B4">
              <w:rPr>
                <w:rFonts w:ascii="Times New Roman" w:eastAsia="Times New Roman" w:hAnsi="Times New Roman"/>
                <w:color w:val="000000"/>
                <w:sz w:val="24"/>
                <w:lang w:val="ru-RU"/>
              </w:rPr>
              <w:t xml:space="preserve">Охранять </w:t>
            </w:r>
            <w:proofErr w:type="gramStart"/>
            <w:r w:rsidRPr="00B559B4">
              <w:rPr>
                <w:rFonts w:ascii="Times New Roman" w:eastAsia="Times New Roman" w:hAnsi="Times New Roman"/>
                <w:color w:val="000000"/>
                <w:sz w:val="24"/>
                <w:lang w:val="ru-RU"/>
              </w:rPr>
              <w:t>природу-значит</w:t>
            </w:r>
            <w:proofErr w:type="gramEnd"/>
            <w:r w:rsidRPr="00B559B4">
              <w:rPr>
                <w:rFonts w:ascii="Times New Roman" w:eastAsia="Times New Roman" w:hAnsi="Times New Roman"/>
                <w:color w:val="000000"/>
                <w:sz w:val="24"/>
                <w:lang w:val="ru-RU"/>
              </w:rPr>
              <w:t xml:space="preserve"> охранять жизнь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17.03.2022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ind w:left="72" w:right="144"/>
              <w:rPr>
                <w:lang w:val="ru-RU"/>
              </w:rPr>
            </w:pPr>
            <w:r w:rsidRPr="00B559B4">
              <w:rPr>
                <w:rFonts w:ascii="Times New Roman" w:eastAsia="Times New Roman" w:hAnsi="Times New Roman"/>
                <w:color w:val="000000"/>
                <w:sz w:val="24"/>
                <w:lang w:val="ru-RU"/>
              </w:rPr>
              <w:t xml:space="preserve">Самооценка с </w:t>
            </w:r>
            <w:r w:rsidRPr="00B559B4">
              <w:rPr>
                <w:lang w:val="ru-RU"/>
              </w:rPr>
              <w:br/>
            </w:r>
            <w:proofErr w:type="spellStart"/>
            <w:r w:rsidRPr="00B559B4">
              <w:rPr>
                <w:rFonts w:ascii="Times New Roman" w:eastAsia="Times New Roman" w:hAnsi="Times New Roman"/>
                <w:color w:val="000000"/>
                <w:sz w:val="24"/>
                <w:lang w:val="ru-RU"/>
              </w:rPr>
              <w:t>использованием</w:t>
            </w:r>
            <w:proofErr w:type="gramStart"/>
            <w:r w:rsidRPr="00B559B4">
              <w:rPr>
                <w:rFonts w:ascii="Times New Roman" w:eastAsia="Times New Roman" w:hAnsi="Times New Roman"/>
                <w:color w:val="000000"/>
                <w:sz w:val="24"/>
                <w:lang w:val="ru-RU"/>
              </w:rPr>
              <w:t>«О</w:t>
            </w:r>
            <w:proofErr w:type="gramEnd"/>
            <w:r w:rsidRPr="00B559B4">
              <w:rPr>
                <w:rFonts w:ascii="Times New Roman" w:eastAsia="Times New Roman" w:hAnsi="Times New Roman"/>
                <w:color w:val="000000"/>
                <w:sz w:val="24"/>
                <w:lang w:val="ru-RU"/>
              </w:rPr>
              <w:t>ценочного</w:t>
            </w:r>
            <w:proofErr w:type="spellEnd"/>
            <w:r w:rsidRPr="00B559B4">
              <w:rPr>
                <w:rFonts w:ascii="Times New Roman" w:eastAsia="Times New Roman" w:hAnsi="Times New Roman"/>
                <w:color w:val="000000"/>
                <w:sz w:val="24"/>
                <w:lang w:val="ru-RU"/>
              </w:rPr>
              <w:t xml:space="preserve"> </w:t>
            </w:r>
            <w:r w:rsidRPr="00B559B4">
              <w:rPr>
                <w:lang w:val="ru-RU"/>
              </w:rPr>
              <w:br/>
            </w:r>
            <w:r w:rsidRPr="00B559B4">
              <w:rPr>
                <w:rFonts w:ascii="Times New Roman" w:eastAsia="Times New Roman" w:hAnsi="Times New Roman"/>
                <w:color w:val="000000"/>
                <w:sz w:val="24"/>
                <w:lang w:val="ru-RU"/>
              </w:rPr>
              <w:t>листа»;</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26.</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Pr>
                <w:lang w:val="ru-RU"/>
              </w:rPr>
            </w:pPr>
            <w:r w:rsidRPr="00B559B4">
              <w:rPr>
                <w:rFonts w:ascii="Times New Roman" w:eastAsia="Times New Roman" w:hAnsi="Times New Roman"/>
                <w:color w:val="000000"/>
                <w:sz w:val="24"/>
                <w:lang w:val="ru-RU"/>
              </w:rPr>
              <w:t xml:space="preserve">Охранять </w:t>
            </w:r>
            <w:proofErr w:type="gramStart"/>
            <w:r w:rsidRPr="00B559B4">
              <w:rPr>
                <w:rFonts w:ascii="Times New Roman" w:eastAsia="Times New Roman" w:hAnsi="Times New Roman"/>
                <w:color w:val="000000"/>
                <w:sz w:val="24"/>
                <w:lang w:val="ru-RU"/>
              </w:rPr>
              <w:t>природу-значит</w:t>
            </w:r>
            <w:proofErr w:type="gramEnd"/>
            <w:r w:rsidRPr="00B559B4">
              <w:rPr>
                <w:rFonts w:ascii="Times New Roman" w:eastAsia="Times New Roman" w:hAnsi="Times New Roman"/>
                <w:color w:val="000000"/>
                <w:sz w:val="24"/>
                <w:lang w:val="ru-RU"/>
              </w:rPr>
              <w:t xml:space="preserve"> охранять жизнь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31.03.2022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27.</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Закон</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страже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природы</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07.04.2022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28.</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Учимся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беречь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природу</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14.04.2022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29.</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ight="432"/>
              <w:rPr>
                <w:lang w:val="ru-RU"/>
              </w:rPr>
            </w:pPr>
            <w:r w:rsidRPr="00B559B4">
              <w:rPr>
                <w:rFonts w:ascii="Times New Roman" w:eastAsia="Times New Roman" w:hAnsi="Times New Roman"/>
                <w:color w:val="000000"/>
                <w:sz w:val="24"/>
                <w:lang w:val="ru-RU"/>
              </w:rPr>
              <w:t>Практикум Мы любим наш край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21.04.2022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30.</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 xml:space="preserve">ПОУ </w:t>
            </w:r>
            <w:proofErr w:type="spellStart"/>
            <w:r>
              <w:rPr>
                <w:rFonts w:ascii="Times New Roman" w:eastAsia="Times New Roman" w:hAnsi="Times New Roman"/>
                <w:color w:val="000000"/>
                <w:sz w:val="24"/>
              </w:rPr>
              <w:t>Человек</w:t>
            </w:r>
            <w:proofErr w:type="spellEnd"/>
            <w:r>
              <w:rPr>
                <w:rFonts w:ascii="Times New Roman" w:eastAsia="Times New Roman" w:hAnsi="Times New Roman"/>
                <w:color w:val="000000"/>
                <w:sz w:val="24"/>
              </w:rPr>
              <w:t xml:space="preserve"> и </w:t>
            </w:r>
            <w:proofErr w:type="spellStart"/>
            <w:r>
              <w:rPr>
                <w:rFonts w:ascii="Times New Roman" w:eastAsia="Times New Roman" w:hAnsi="Times New Roman"/>
                <w:color w:val="000000"/>
                <w:sz w:val="24"/>
              </w:rPr>
              <w:t>природа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28.04.2022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62" w:lineRule="auto"/>
              <w:ind w:left="72" w:right="432"/>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68247E" w:rsidRPr="0050369A">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31.</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100" w:after="0" w:line="230" w:lineRule="auto"/>
              <w:jc w:val="center"/>
            </w:pPr>
            <w:r>
              <w:rPr>
                <w:rFonts w:ascii="Times New Roman" w:eastAsia="Times New Roman" w:hAnsi="Times New Roman"/>
                <w:color w:val="000000"/>
                <w:sz w:val="24"/>
              </w:rPr>
              <w:t>05.05.2022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100" w:after="0"/>
              <w:ind w:left="72" w:right="144"/>
              <w:rPr>
                <w:lang w:val="ru-RU"/>
              </w:rPr>
            </w:pPr>
            <w:r w:rsidRPr="00B559B4">
              <w:rPr>
                <w:rFonts w:ascii="Times New Roman" w:eastAsia="Times New Roman" w:hAnsi="Times New Roman"/>
                <w:color w:val="000000"/>
                <w:sz w:val="24"/>
                <w:lang w:val="ru-RU"/>
              </w:rPr>
              <w:t xml:space="preserve">Самооценка с </w:t>
            </w:r>
            <w:r w:rsidRPr="00B559B4">
              <w:rPr>
                <w:lang w:val="ru-RU"/>
              </w:rPr>
              <w:br/>
            </w:r>
            <w:proofErr w:type="spellStart"/>
            <w:r w:rsidRPr="00B559B4">
              <w:rPr>
                <w:rFonts w:ascii="Times New Roman" w:eastAsia="Times New Roman" w:hAnsi="Times New Roman"/>
                <w:color w:val="000000"/>
                <w:sz w:val="24"/>
                <w:lang w:val="ru-RU"/>
              </w:rPr>
              <w:t>использованием</w:t>
            </w:r>
            <w:proofErr w:type="gramStart"/>
            <w:r w:rsidRPr="00B559B4">
              <w:rPr>
                <w:rFonts w:ascii="Times New Roman" w:eastAsia="Times New Roman" w:hAnsi="Times New Roman"/>
                <w:color w:val="000000"/>
                <w:sz w:val="24"/>
                <w:lang w:val="ru-RU"/>
              </w:rPr>
              <w:t>«О</w:t>
            </w:r>
            <w:proofErr w:type="gramEnd"/>
            <w:r w:rsidRPr="00B559B4">
              <w:rPr>
                <w:rFonts w:ascii="Times New Roman" w:eastAsia="Times New Roman" w:hAnsi="Times New Roman"/>
                <w:color w:val="000000"/>
                <w:sz w:val="24"/>
                <w:lang w:val="ru-RU"/>
              </w:rPr>
              <w:t>ценочного</w:t>
            </w:r>
            <w:proofErr w:type="spellEnd"/>
            <w:r w:rsidRPr="00B559B4">
              <w:rPr>
                <w:rFonts w:ascii="Times New Roman" w:eastAsia="Times New Roman" w:hAnsi="Times New Roman"/>
                <w:color w:val="000000"/>
                <w:sz w:val="24"/>
                <w:lang w:val="ru-RU"/>
              </w:rPr>
              <w:t xml:space="preserve"> </w:t>
            </w:r>
            <w:r w:rsidRPr="00B559B4">
              <w:rPr>
                <w:lang w:val="ru-RU"/>
              </w:rPr>
              <w:br/>
            </w:r>
            <w:r w:rsidRPr="00B559B4">
              <w:rPr>
                <w:rFonts w:ascii="Times New Roman" w:eastAsia="Times New Roman" w:hAnsi="Times New Roman"/>
                <w:color w:val="000000"/>
                <w:sz w:val="24"/>
                <w:lang w:val="ru-RU"/>
              </w:rPr>
              <w:t>листа»;</w:t>
            </w:r>
          </w:p>
        </w:tc>
      </w:tr>
      <w:tr w:rsidR="0068247E">
        <w:trPr>
          <w:trHeight w:hRule="exact" w:val="49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32.</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Итоговый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урок</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12.05.2022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33.</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576"/>
            </w:pPr>
            <w:proofErr w:type="spellStart"/>
            <w:r>
              <w:rPr>
                <w:rFonts w:ascii="Times New Roman" w:eastAsia="Times New Roman" w:hAnsi="Times New Roman"/>
                <w:color w:val="000000"/>
                <w:sz w:val="24"/>
              </w:rPr>
              <w:t>Повторяем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понятия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курса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19.05.2022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68247E">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34.</w:t>
            </w:r>
          </w:p>
        </w:tc>
        <w:tc>
          <w:tcPr>
            <w:tcW w:w="285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576"/>
            </w:pPr>
            <w:proofErr w:type="spellStart"/>
            <w:r>
              <w:rPr>
                <w:rFonts w:ascii="Times New Roman" w:eastAsia="Times New Roman" w:hAnsi="Times New Roman"/>
                <w:color w:val="000000"/>
                <w:sz w:val="24"/>
              </w:rPr>
              <w:t>Повторяем</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понятия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курса</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jc w:val="center"/>
            </w:pPr>
            <w:r>
              <w:rPr>
                <w:rFonts w:ascii="Times New Roman" w:eastAsia="Times New Roman" w:hAnsi="Times New Roman"/>
                <w:color w:val="000000"/>
                <w:sz w:val="24"/>
              </w:rPr>
              <w:t>26.05.2022</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62" w:lineRule="auto"/>
              <w:ind w:left="72" w:right="432"/>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68247E">
        <w:trPr>
          <w:trHeight w:hRule="exact" w:val="808"/>
        </w:trPr>
        <w:tc>
          <w:tcPr>
            <w:tcW w:w="33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Pr="00B559B4" w:rsidRDefault="000968C0">
            <w:pPr>
              <w:autoSpaceDE w:val="0"/>
              <w:autoSpaceDN w:val="0"/>
              <w:spacing w:before="98" w:after="0" w:line="262" w:lineRule="auto"/>
              <w:ind w:left="72" w:right="432"/>
              <w:rPr>
                <w:lang w:val="ru-RU"/>
              </w:rPr>
            </w:pPr>
            <w:r w:rsidRPr="00B559B4">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0968C0">
            <w:pPr>
              <w:autoSpaceDE w:val="0"/>
              <w:autoSpaceDN w:val="0"/>
              <w:spacing w:before="98" w:after="0" w:line="230" w:lineRule="auto"/>
              <w:ind w:left="72"/>
            </w:pPr>
            <w:r>
              <w:rPr>
                <w:rFonts w:ascii="Times New Roman" w:eastAsia="Times New Roman" w:hAnsi="Times New Roman"/>
                <w:color w:val="000000"/>
                <w:sz w:val="24"/>
              </w:rPr>
              <w:t>31</w:t>
            </w:r>
          </w:p>
        </w:tc>
        <w:tc>
          <w:tcPr>
            <w:tcW w:w="31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8247E" w:rsidRDefault="0068247E"/>
        </w:tc>
      </w:tr>
    </w:tbl>
    <w:p w:rsidR="0068247E" w:rsidRDefault="0068247E">
      <w:pPr>
        <w:autoSpaceDE w:val="0"/>
        <w:autoSpaceDN w:val="0"/>
        <w:spacing w:after="0" w:line="14" w:lineRule="exact"/>
      </w:pPr>
    </w:p>
    <w:p w:rsidR="0068247E" w:rsidRDefault="0068247E">
      <w:pPr>
        <w:sectPr w:rsidR="0068247E">
          <w:pgSz w:w="11900" w:h="16840"/>
          <w:pgMar w:top="284" w:right="650" w:bottom="340" w:left="666" w:header="720" w:footer="720" w:gutter="0"/>
          <w:cols w:space="720" w:equalWidth="0">
            <w:col w:w="10584" w:space="0"/>
          </w:cols>
          <w:docGrid w:linePitch="360"/>
        </w:sectPr>
      </w:pPr>
    </w:p>
    <w:p w:rsidR="0068247E" w:rsidRDefault="0068247E">
      <w:pPr>
        <w:sectPr w:rsidR="0068247E">
          <w:pgSz w:w="11900" w:h="16840"/>
          <w:pgMar w:top="1440" w:right="1440" w:bottom="1440" w:left="1440" w:header="720" w:footer="720" w:gutter="0"/>
          <w:cols w:space="720" w:equalWidth="0">
            <w:col w:w="10584" w:space="0"/>
          </w:cols>
          <w:docGrid w:linePitch="360"/>
        </w:sectPr>
      </w:pPr>
    </w:p>
    <w:p w:rsidR="0068247E" w:rsidRDefault="0068247E">
      <w:pPr>
        <w:autoSpaceDE w:val="0"/>
        <w:autoSpaceDN w:val="0"/>
        <w:spacing w:after="78" w:line="220" w:lineRule="exact"/>
      </w:pPr>
    </w:p>
    <w:p w:rsidR="0068247E" w:rsidRDefault="000968C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68247E" w:rsidRPr="00B559B4" w:rsidRDefault="000968C0">
      <w:pPr>
        <w:autoSpaceDE w:val="0"/>
        <w:autoSpaceDN w:val="0"/>
        <w:spacing w:before="346" w:after="0" w:line="298" w:lineRule="auto"/>
        <w:ind w:right="720"/>
        <w:rPr>
          <w:lang w:val="ru-RU"/>
        </w:rPr>
      </w:pPr>
      <w:r w:rsidRPr="00B559B4">
        <w:rPr>
          <w:rFonts w:ascii="Times New Roman" w:eastAsia="Times New Roman" w:hAnsi="Times New Roman"/>
          <w:b/>
          <w:color w:val="000000"/>
          <w:sz w:val="24"/>
          <w:lang w:val="ru-RU"/>
        </w:rPr>
        <w:t xml:space="preserve">ОБЯЗАТЕЛЬНЫЕ УЧЕБНЫЕ МАТЕРИАЛЫ ДЛЯ УЧЕНИКА </w:t>
      </w:r>
      <w:r w:rsidRPr="00B559B4">
        <w:rPr>
          <w:lang w:val="ru-RU"/>
        </w:rPr>
        <w:br/>
      </w:r>
      <w:r w:rsidRPr="00B559B4">
        <w:rPr>
          <w:rFonts w:ascii="Times New Roman" w:eastAsia="Times New Roman" w:hAnsi="Times New Roman"/>
          <w:color w:val="000000"/>
          <w:sz w:val="24"/>
          <w:lang w:val="ru-RU"/>
        </w:rPr>
        <w:t xml:space="preserve">Боголюбов Л.Н., Иванова Л.Ф., Городецкая Н.И. и другие. Обществознание. 7 </w:t>
      </w:r>
      <w:proofErr w:type="spellStart"/>
      <w:r w:rsidRPr="00B559B4">
        <w:rPr>
          <w:rFonts w:ascii="Times New Roman" w:eastAsia="Times New Roman" w:hAnsi="Times New Roman"/>
          <w:color w:val="000000"/>
          <w:sz w:val="24"/>
          <w:lang w:val="ru-RU"/>
        </w:rPr>
        <w:t>кл</w:t>
      </w:r>
      <w:proofErr w:type="spellEnd"/>
      <w:r w:rsidRPr="00B559B4">
        <w:rPr>
          <w:rFonts w:ascii="Times New Roman" w:eastAsia="Times New Roman" w:hAnsi="Times New Roman"/>
          <w:color w:val="000000"/>
          <w:sz w:val="24"/>
          <w:lang w:val="ru-RU"/>
        </w:rPr>
        <w:t xml:space="preserve">. Издательство "Просвещение"; </w:t>
      </w:r>
      <w:r w:rsidRPr="00B559B4">
        <w:rPr>
          <w:lang w:val="ru-RU"/>
        </w:rPr>
        <w:br/>
      </w:r>
      <w:r w:rsidRPr="00B559B4">
        <w:rPr>
          <w:rFonts w:ascii="Times New Roman" w:eastAsia="Times New Roman" w:hAnsi="Times New Roman"/>
          <w:color w:val="000000"/>
          <w:sz w:val="24"/>
          <w:lang w:val="ru-RU"/>
        </w:rPr>
        <w:t>Введите свой вариант:</w:t>
      </w:r>
    </w:p>
    <w:p w:rsidR="0068247E" w:rsidRPr="00B559B4" w:rsidRDefault="000968C0">
      <w:pPr>
        <w:autoSpaceDE w:val="0"/>
        <w:autoSpaceDN w:val="0"/>
        <w:spacing w:before="262" w:after="0" w:line="302" w:lineRule="auto"/>
        <w:ind w:right="2736"/>
        <w:rPr>
          <w:lang w:val="ru-RU"/>
        </w:rPr>
      </w:pPr>
      <w:r w:rsidRPr="00B559B4">
        <w:rPr>
          <w:rFonts w:ascii="Times New Roman" w:eastAsia="Times New Roman" w:hAnsi="Times New Roman"/>
          <w:b/>
          <w:color w:val="000000"/>
          <w:sz w:val="24"/>
          <w:lang w:val="ru-RU"/>
        </w:rPr>
        <w:t xml:space="preserve">МЕТОДИЧЕСКИЕ МАТЕРИАЛЫ ДЛЯ УЧИТЕЛЯ </w:t>
      </w:r>
      <w:r w:rsidRPr="00B559B4">
        <w:rPr>
          <w:lang w:val="ru-RU"/>
        </w:rPr>
        <w:br/>
      </w:r>
      <w:r w:rsidRPr="00B559B4">
        <w:rPr>
          <w:rFonts w:ascii="Times New Roman" w:eastAsia="Times New Roman" w:hAnsi="Times New Roman"/>
          <w:color w:val="000000"/>
          <w:sz w:val="24"/>
          <w:lang w:val="ru-RU"/>
        </w:rPr>
        <w:t xml:space="preserve">Боголюбов Л. </w:t>
      </w:r>
      <w:proofErr w:type="spellStart"/>
      <w:r w:rsidRPr="00B559B4">
        <w:rPr>
          <w:rFonts w:ascii="Times New Roman" w:eastAsia="Times New Roman" w:hAnsi="Times New Roman"/>
          <w:color w:val="000000"/>
          <w:sz w:val="24"/>
          <w:lang w:val="ru-RU"/>
        </w:rPr>
        <w:t>Н.Учебное</w:t>
      </w:r>
      <w:proofErr w:type="spellEnd"/>
      <w:r w:rsidRPr="00B559B4">
        <w:rPr>
          <w:rFonts w:ascii="Times New Roman" w:eastAsia="Times New Roman" w:hAnsi="Times New Roman"/>
          <w:color w:val="000000"/>
          <w:sz w:val="24"/>
          <w:lang w:val="ru-RU"/>
        </w:rPr>
        <w:t xml:space="preserve"> пособие Обществознание 7 класс, "Просвещение"</w:t>
      </w:r>
    </w:p>
    <w:p w:rsidR="0068247E" w:rsidRPr="00B559B4" w:rsidRDefault="000968C0">
      <w:pPr>
        <w:autoSpaceDE w:val="0"/>
        <w:autoSpaceDN w:val="0"/>
        <w:spacing w:before="264" w:after="0" w:line="302" w:lineRule="auto"/>
        <w:ind w:right="1440"/>
        <w:rPr>
          <w:lang w:val="ru-RU"/>
        </w:rPr>
      </w:pPr>
      <w:r w:rsidRPr="00B559B4">
        <w:rPr>
          <w:rFonts w:ascii="Times New Roman" w:eastAsia="Times New Roman" w:hAnsi="Times New Roman"/>
          <w:b/>
          <w:color w:val="000000"/>
          <w:sz w:val="24"/>
          <w:lang w:val="ru-RU"/>
        </w:rPr>
        <w:t xml:space="preserve">ЦИФРОВЫЕ ОБРАЗОВАТЕЛЬНЫЕ РЕСУРСЫ И РЕСУРСЫ СЕТИ ИНТЕРНЕТ </w:t>
      </w:r>
      <w:proofErr w:type="spellStart"/>
      <w:r w:rsidRPr="00B559B4">
        <w:rPr>
          <w:rFonts w:ascii="Times New Roman" w:eastAsia="Times New Roman" w:hAnsi="Times New Roman"/>
          <w:color w:val="000000"/>
          <w:sz w:val="24"/>
          <w:lang w:val="ru-RU"/>
        </w:rPr>
        <w:t>Соционет</w:t>
      </w:r>
      <w:proofErr w:type="spellEnd"/>
      <w:r w:rsidRPr="00B559B4">
        <w:rPr>
          <w:rFonts w:ascii="Times New Roman" w:eastAsia="Times New Roman" w:hAnsi="Times New Roman"/>
          <w:color w:val="000000"/>
          <w:sz w:val="24"/>
          <w:lang w:val="ru-RU"/>
        </w:rPr>
        <w:t xml:space="preserve">: информационное пространство по общественным наукам </w:t>
      </w:r>
      <w:r>
        <w:rPr>
          <w:rFonts w:ascii="Times New Roman" w:eastAsia="Times New Roman" w:hAnsi="Times New Roman"/>
          <w:color w:val="000000"/>
          <w:sz w:val="24"/>
        </w:rPr>
        <w:t>http</w:t>
      </w:r>
      <w:r w:rsidRPr="00B559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socionet</w:t>
      </w:r>
      <w:proofErr w:type="spellEnd"/>
      <w:r w:rsidRPr="00B559B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p>
    <w:p w:rsidR="0068247E" w:rsidRPr="00B559B4" w:rsidRDefault="0068247E">
      <w:pPr>
        <w:rPr>
          <w:lang w:val="ru-RU"/>
        </w:rPr>
        <w:sectPr w:rsidR="0068247E" w:rsidRPr="00B559B4">
          <w:pgSz w:w="11900" w:h="16840"/>
          <w:pgMar w:top="298" w:right="650" w:bottom="1440" w:left="666" w:header="720" w:footer="720" w:gutter="0"/>
          <w:cols w:space="720" w:equalWidth="0">
            <w:col w:w="10584" w:space="0"/>
          </w:cols>
          <w:docGrid w:linePitch="360"/>
        </w:sectPr>
      </w:pPr>
    </w:p>
    <w:p w:rsidR="0068247E" w:rsidRPr="00B559B4" w:rsidRDefault="0068247E">
      <w:pPr>
        <w:autoSpaceDE w:val="0"/>
        <w:autoSpaceDN w:val="0"/>
        <w:spacing w:after="78" w:line="220" w:lineRule="exact"/>
        <w:rPr>
          <w:lang w:val="ru-RU"/>
        </w:rPr>
      </w:pPr>
    </w:p>
    <w:p w:rsidR="0068247E" w:rsidRPr="00B559B4" w:rsidRDefault="000968C0">
      <w:pPr>
        <w:autoSpaceDE w:val="0"/>
        <w:autoSpaceDN w:val="0"/>
        <w:spacing w:after="0" w:line="408" w:lineRule="auto"/>
        <w:ind w:right="432"/>
        <w:rPr>
          <w:lang w:val="ru-RU"/>
        </w:rPr>
      </w:pPr>
      <w:r w:rsidRPr="00B559B4">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B559B4">
        <w:rPr>
          <w:lang w:val="ru-RU"/>
        </w:rPr>
        <w:br/>
      </w:r>
      <w:proofErr w:type="spellStart"/>
      <w:proofErr w:type="gramStart"/>
      <w:r w:rsidRPr="00B559B4">
        <w:rPr>
          <w:rFonts w:ascii="Times New Roman" w:eastAsia="Times New Roman" w:hAnsi="Times New Roman"/>
          <w:b/>
          <w:color w:val="000000"/>
          <w:sz w:val="24"/>
          <w:lang w:val="ru-RU"/>
        </w:rPr>
        <w:t>ОБОРУДОВАНИЕ</w:t>
      </w:r>
      <w:proofErr w:type="spellEnd"/>
      <w:proofErr w:type="gramEnd"/>
      <w:r w:rsidRPr="00B559B4">
        <w:rPr>
          <w:rFonts w:ascii="Times New Roman" w:eastAsia="Times New Roman" w:hAnsi="Times New Roman"/>
          <w:b/>
          <w:color w:val="000000"/>
          <w:sz w:val="24"/>
          <w:lang w:val="ru-RU"/>
        </w:rPr>
        <w:t xml:space="preserve"> ДЛЯ ПРОВЕДЕНИЯ ПРАКТИЧЕСКИХ РАБОТ</w:t>
      </w:r>
    </w:p>
    <w:p w:rsidR="0068247E" w:rsidRPr="00B559B4" w:rsidRDefault="0068247E">
      <w:pPr>
        <w:rPr>
          <w:lang w:val="ru-RU"/>
        </w:rPr>
        <w:sectPr w:rsidR="0068247E" w:rsidRPr="00B559B4">
          <w:pgSz w:w="11900" w:h="16840"/>
          <w:pgMar w:top="298" w:right="650" w:bottom="1440" w:left="666" w:header="720" w:footer="720" w:gutter="0"/>
          <w:cols w:space="720" w:equalWidth="0">
            <w:col w:w="10584" w:space="0"/>
          </w:cols>
          <w:docGrid w:linePitch="360"/>
        </w:sectPr>
      </w:pPr>
    </w:p>
    <w:p w:rsidR="000968C0" w:rsidRPr="00B559B4" w:rsidRDefault="000968C0">
      <w:pPr>
        <w:rPr>
          <w:lang w:val="ru-RU"/>
        </w:rPr>
      </w:pPr>
    </w:p>
    <w:sectPr w:rsidR="000968C0" w:rsidRPr="00B559B4"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968C0"/>
    <w:rsid w:val="0015074B"/>
    <w:rsid w:val="0029639D"/>
    <w:rsid w:val="00326F90"/>
    <w:rsid w:val="0050369A"/>
    <w:rsid w:val="0068247E"/>
    <w:rsid w:val="00AA1D8D"/>
    <w:rsid w:val="00B47730"/>
    <w:rsid w:val="00B559B4"/>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B559B4"/>
    <w:rPr>
      <w:color w:val="0000FF" w:themeColor="hyperlink"/>
      <w:u w:val="single"/>
    </w:rPr>
  </w:style>
  <w:style w:type="paragraph" w:styleId="aff9">
    <w:name w:val="Balloon Text"/>
    <w:basedOn w:val="a1"/>
    <w:link w:val="affa"/>
    <w:uiPriority w:val="99"/>
    <w:semiHidden/>
    <w:unhideWhenUsed/>
    <w:rsid w:val="0050369A"/>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503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B559B4"/>
    <w:rPr>
      <w:color w:val="0000FF" w:themeColor="hyperlink"/>
      <w:u w:val="single"/>
    </w:rPr>
  </w:style>
  <w:style w:type="paragraph" w:styleId="aff9">
    <w:name w:val="Balloon Text"/>
    <w:basedOn w:val="a1"/>
    <w:link w:val="affa"/>
    <w:uiPriority w:val="99"/>
    <w:semiHidden/>
    <w:unhideWhenUsed/>
    <w:rsid w:val="0050369A"/>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503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library?p_rubr=2.1" TargetMode="External"/><Relationship Id="rId13" Type="http://schemas.openxmlformats.org/officeDocument/2006/relationships/hyperlink" Target="http://www.rsr-olymp.ru/" TargetMode="External"/><Relationship Id="rId18" Type="http://schemas.openxmlformats.org/officeDocument/2006/relationships/hyperlink" Target="http://econom.nsu.ru/dovuz/journal/" TargetMode="External"/><Relationship Id="rId3" Type="http://schemas.openxmlformats.org/officeDocument/2006/relationships/styles" Target="styles.xml"/><Relationship Id="rId7" Type="http://schemas.openxmlformats.org/officeDocument/2006/relationships/hyperlink" Target="http://fcior.edu.ru/" TargetMode="External"/><Relationship Id="rId12" Type="http://schemas.openxmlformats.org/officeDocument/2006/relationships/hyperlink" Target="http://gia.edu.ru/" TargetMode="External"/><Relationship Id="rId17" Type="http://schemas.openxmlformats.org/officeDocument/2006/relationships/hyperlink" Target="http://economicus.ru" TargetMode="External"/><Relationship Id="rId2" Type="http://schemas.openxmlformats.org/officeDocument/2006/relationships/numbering" Target="numbering.xml"/><Relationship Id="rId16" Type="http://schemas.openxmlformats.org/officeDocument/2006/relationships/hyperlink" Target="http://www.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talog.iot.ru/" TargetMode="External"/><Relationship Id="rId5" Type="http://schemas.openxmlformats.org/officeDocument/2006/relationships/settings" Target="settings.xml"/><Relationship Id="rId15" Type="http://schemas.openxmlformats.org/officeDocument/2006/relationships/hyperlink" Target="http://www.edu.ru/" TargetMode="Externa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cior.edu.ru/catalog/meta/3/p/page.html" TargetMode="External"/><Relationship Id="rId14" Type="http://schemas.openxmlformats.org/officeDocument/2006/relationships/hyperlink" Target="http://www.school.edu.ru/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58D7-D477-4473-8E5B-64213B1C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6571</Words>
  <Characters>37460</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43944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USER</cp:lastModifiedBy>
  <cp:revision>4</cp:revision>
  <cp:lastPrinted>2022-10-04T05:56:00Z</cp:lastPrinted>
  <dcterms:created xsi:type="dcterms:W3CDTF">2013-12-23T23:15:00Z</dcterms:created>
  <dcterms:modified xsi:type="dcterms:W3CDTF">2022-10-04T05:57:00Z</dcterms:modified>
  <cp:category/>
</cp:coreProperties>
</file>