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B" w:rsidRDefault="005C6ADB">
      <w:pPr>
        <w:autoSpaceDE w:val="0"/>
        <w:autoSpaceDN w:val="0"/>
        <w:spacing w:after="78" w:line="220" w:lineRule="exact"/>
      </w:pPr>
    </w:p>
    <w:p w:rsidR="005C6ADB" w:rsidRPr="00E24CEB" w:rsidRDefault="00ED1C6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C6ADB" w:rsidRDefault="00ED1C64">
      <w:pPr>
        <w:autoSpaceDE w:val="0"/>
        <w:autoSpaceDN w:val="0"/>
        <w:spacing w:before="670" w:after="0" w:line="230" w:lineRule="auto"/>
        <w:ind w:right="271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E24CEB" w:rsidRPr="00283706" w:rsidRDefault="00E24CEB" w:rsidP="00E24CEB">
      <w:pPr>
        <w:tabs>
          <w:tab w:val="left" w:pos="1296"/>
        </w:tabs>
        <w:autoSpaceDE w:val="0"/>
        <w:autoSpaceDN w:val="0"/>
        <w:spacing w:before="670" w:after="0" w:line="262" w:lineRule="auto"/>
        <w:ind w:left="192"/>
        <w:jc w:val="center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Тюкалинского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Омской области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Образователь</w:t>
      </w:r>
      <w:r w:rsidR="0087475B">
        <w:rPr>
          <w:rFonts w:ascii="Times New Roman" w:eastAsia="Times New Roman" w:hAnsi="Times New Roman"/>
          <w:color w:val="000000"/>
          <w:sz w:val="24"/>
          <w:lang w:val="ru-RU"/>
        </w:rPr>
        <w:t>ное Бюджетное Учреждение Хутор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ская средняя общеобразовательная школа"</w:t>
      </w:r>
    </w:p>
    <w:p w:rsidR="00E24CEB" w:rsidRPr="00E24CEB" w:rsidRDefault="00E24CEB" w:rsidP="00E24CEB">
      <w:pPr>
        <w:autoSpaceDE w:val="0"/>
        <w:autoSpaceDN w:val="0"/>
        <w:spacing w:before="670" w:after="0" w:line="230" w:lineRule="auto"/>
        <w:ind w:right="2712"/>
        <w:rPr>
          <w:lang w:val="ru-RU"/>
        </w:rPr>
      </w:pPr>
    </w:p>
    <w:p w:rsidR="005C6ADB" w:rsidRDefault="0087475B" w:rsidP="00E24CEB">
      <w:pPr>
        <w:autoSpaceDE w:val="0"/>
        <w:autoSpaceDN w:val="0"/>
        <w:spacing w:before="670" w:after="0" w:line="230" w:lineRule="auto"/>
        <w:ind w:right="371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МОБУ "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proofErr w:type="spellStart"/>
      <w:r w:rsidR="00ED1C64">
        <w:rPr>
          <w:rFonts w:ascii="Times New Roman" w:eastAsia="Times New Roman" w:hAnsi="Times New Roman"/>
          <w:color w:val="000000"/>
          <w:sz w:val="24"/>
        </w:rPr>
        <w:t>ская</w:t>
      </w:r>
      <w:proofErr w:type="spellEnd"/>
      <w:r w:rsidR="00ED1C64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ED1C64">
        <w:rPr>
          <w:rFonts w:ascii="Times New Roman" w:eastAsia="Times New Roman" w:hAnsi="Times New Roman"/>
          <w:color w:val="000000"/>
          <w:sz w:val="24"/>
        </w:rPr>
        <w:t>сош</w:t>
      </w:r>
      <w:proofErr w:type="spellEnd"/>
      <w:r w:rsidR="00ED1C64">
        <w:rPr>
          <w:rFonts w:ascii="Times New Roman" w:eastAsia="Times New Roman" w:hAnsi="Times New Roman"/>
          <w:color w:val="000000"/>
          <w:sz w:val="24"/>
        </w:rPr>
        <w:t>"</w:t>
      </w:r>
    </w:p>
    <w:p w:rsidR="00E24CEB" w:rsidRPr="00E24CEB" w:rsidRDefault="00E24CEB" w:rsidP="00E24CEB">
      <w:pPr>
        <w:autoSpaceDE w:val="0"/>
        <w:autoSpaceDN w:val="0"/>
        <w:spacing w:before="670" w:after="0" w:line="230" w:lineRule="auto"/>
        <w:ind w:right="3714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40"/>
        <w:gridCol w:w="2700"/>
      </w:tblGrid>
      <w:tr w:rsidR="005C6ADB">
        <w:trPr>
          <w:trHeight w:hRule="exact" w:val="27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48" w:after="0" w:line="230" w:lineRule="auto"/>
              <w:ind w:left="1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C6ADB">
        <w:trPr>
          <w:trHeight w:hRule="exact" w:val="276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after="0" w:line="230" w:lineRule="auto"/>
              <w:ind w:left="1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2700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5C6ADB" w:rsidRDefault="005C6AD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640"/>
        <w:gridCol w:w="3300"/>
      </w:tblGrid>
      <w:tr w:rsidR="005C6ADB">
        <w:trPr>
          <w:trHeight w:hRule="exact" w:val="362"/>
        </w:trPr>
        <w:tc>
          <w:tcPr>
            <w:tcW w:w="3042" w:type="dxa"/>
            <w:vMerge w:val="restart"/>
            <w:tcMar>
              <w:left w:w="0" w:type="dxa"/>
              <w:right w:w="0" w:type="dxa"/>
            </w:tcMar>
          </w:tcPr>
          <w:p w:rsidR="005C6ADB" w:rsidRPr="0087475B" w:rsidRDefault="0087475B">
            <w:pPr>
              <w:autoSpaceDE w:val="0"/>
              <w:autoSpaceDN w:val="0"/>
              <w:spacing w:before="65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5C6ADB" w:rsidRPr="0087475B" w:rsidRDefault="0087475B">
            <w:pPr>
              <w:autoSpaceDE w:val="0"/>
              <w:autoSpaceDN w:val="0"/>
              <w:spacing w:before="60" w:after="0" w:line="230" w:lineRule="auto"/>
              <w:ind w:left="4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Лебедева Т.К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5C6ADB" w:rsidRDefault="0087475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  <w:r w:rsidR="00ED1C6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5C6ADB">
        <w:trPr>
          <w:trHeight w:hRule="exact" w:val="520"/>
        </w:trPr>
        <w:tc>
          <w:tcPr>
            <w:tcW w:w="3429" w:type="dxa"/>
            <w:vMerge/>
          </w:tcPr>
          <w:p w:rsidR="005C6ADB" w:rsidRDefault="005C6ADB"/>
        </w:tc>
        <w:tc>
          <w:tcPr>
            <w:tcW w:w="3640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6" w:after="0" w:line="230" w:lineRule="auto"/>
              <w:ind w:left="4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6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5C6ADB" w:rsidRPr="0087475B">
        <w:trPr>
          <w:trHeight w:hRule="exact" w:val="28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5C6ADB" w:rsidRPr="0087475B" w:rsidRDefault="00ED1C64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8747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_____________Директор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5C6ADB" w:rsidRPr="0087475B" w:rsidRDefault="00E24CEB">
            <w:pPr>
              <w:autoSpaceDE w:val="0"/>
              <w:autoSpaceDN w:val="0"/>
              <w:spacing w:after="0" w:line="230" w:lineRule="auto"/>
              <w:ind w:left="476"/>
              <w:rPr>
                <w:lang w:val="ru-RU"/>
              </w:rPr>
            </w:pPr>
            <w:r w:rsidRPr="008747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 w:rsidRPr="008747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ED1C64" w:rsidRPr="008747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5C6ADB" w:rsidRPr="0087475B" w:rsidRDefault="00E24CEB">
            <w:pPr>
              <w:autoSpaceDE w:val="0"/>
              <w:autoSpaceDN w:val="0"/>
              <w:spacing w:after="0" w:line="230" w:lineRule="auto"/>
              <w:ind w:left="352"/>
              <w:rPr>
                <w:lang w:val="ru-RU"/>
              </w:rPr>
            </w:pPr>
            <w:r w:rsidRPr="008747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 w:rsidR="00ED1C64" w:rsidRPr="008747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</w:tr>
    </w:tbl>
    <w:p w:rsidR="005C6ADB" w:rsidRPr="0087475B" w:rsidRDefault="00ED1C64">
      <w:pPr>
        <w:autoSpaceDE w:val="0"/>
        <w:autoSpaceDN w:val="0"/>
        <w:spacing w:before="122" w:after="0" w:line="230" w:lineRule="auto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№1</w:t>
      </w:r>
    </w:p>
    <w:p w:rsidR="005C6ADB" w:rsidRPr="0087475B" w:rsidRDefault="00E24CEB">
      <w:pPr>
        <w:autoSpaceDE w:val="0"/>
        <w:autoSpaceDN w:val="0"/>
        <w:spacing w:before="182" w:after="0" w:line="230" w:lineRule="auto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2022</w:t>
      </w:r>
      <w:r w:rsidR="00ED1C64" w:rsidRPr="0087475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5C6ADB" w:rsidRPr="0087475B" w:rsidRDefault="00ED1C64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C6ADB" w:rsidRPr="0087475B" w:rsidRDefault="00ED1C64">
      <w:pPr>
        <w:autoSpaceDE w:val="0"/>
        <w:autoSpaceDN w:val="0"/>
        <w:spacing w:before="70" w:after="0" w:line="230" w:lineRule="auto"/>
        <w:ind w:right="4476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747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775467)</w:t>
      </w:r>
    </w:p>
    <w:p w:rsidR="005C6ADB" w:rsidRPr="0087475B" w:rsidRDefault="00ED1C64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C6ADB" w:rsidRPr="0087475B" w:rsidRDefault="00ED1C64">
      <w:pPr>
        <w:autoSpaceDE w:val="0"/>
        <w:autoSpaceDN w:val="0"/>
        <w:spacing w:before="70" w:after="0" w:line="230" w:lineRule="auto"/>
        <w:ind w:right="4006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Общес</w:t>
      </w:r>
      <w:proofErr w:type="spellEnd"/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твознание»</w:t>
      </w:r>
    </w:p>
    <w:p w:rsidR="005C6ADB" w:rsidRPr="0087475B" w:rsidRDefault="00ED1C64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5C6ADB" w:rsidRPr="0087475B" w:rsidRDefault="00E24CEB">
      <w:pPr>
        <w:autoSpaceDE w:val="0"/>
        <w:autoSpaceDN w:val="0"/>
        <w:spacing w:before="72" w:after="0" w:line="230" w:lineRule="auto"/>
        <w:ind w:right="3614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="00ED1C64" w:rsidRPr="0087475B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5C6ADB" w:rsidRPr="0087475B" w:rsidRDefault="00ED1C64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Составитель: Грек Алексей Николаевич</w:t>
      </w:r>
    </w:p>
    <w:p w:rsidR="005C6ADB" w:rsidRPr="0087475B" w:rsidRDefault="00ED1C64">
      <w:pPr>
        <w:autoSpaceDE w:val="0"/>
        <w:autoSpaceDN w:val="0"/>
        <w:spacing w:before="70" w:after="0" w:line="230" w:lineRule="auto"/>
        <w:ind w:right="28"/>
        <w:jc w:val="right"/>
        <w:rPr>
          <w:lang w:val="ru-RU"/>
        </w:rPr>
      </w:pPr>
      <w:r w:rsidRPr="0087475B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5C6ADB" w:rsidRPr="0087475B" w:rsidRDefault="005C6ADB">
      <w:pPr>
        <w:rPr>
          <w:lang w:val="ru-RU"/>
        </w:rPr>
        <w:sectPr w:rsidR="005C6ADB" w:rsidRPr="0087475B">
          <w:pgSz w:w="11900" w:h="16840"/>
          <w:pgMar w:top="298" w:right="876" w:bottom="143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5C6ADB" w:rsidRPr="0087475B" w:rsidRDefault="005C6ADB">
      <w:pPr>
        <w:autoSpaceDE w:val="0"/>
        <w:autoSpaceDN w:val="0"/>
        <w:spacing w:after="258" w:line="220" w:lineRule="exact"/>
        <w:rPr>
          <w:lang w:val="ru-RU"/>
        </w:rPr>
      </w:pPr>
    </w:p>
    <w:p w:rsidR="005C6ADB" w:rsidRPr="00E24CEB" w:rsidRDefault="0087475B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bookmarkStart w:id="0" w:name="_GoBack"/>
      <w:bookmarkEnd w:id="0"/>
      <w:r w:rsidR="00E24CEB" w:rsidRPr="0087475B">
        <w:rPr>
          <w:rFonts w:ascii="Times New Roman" w:eastAsia="Times New Roman" w:hAnsi="Times New Roman"/>
          <w:color w:val="000000"/>
          <w:sz w:val="24"/>
          <w:lang w:val="ru-RU"/>
        </w:rPr>
        <w:t>а 202</w:t>
      </w:r>
      <w:r w:rsidR="00E24CEB"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5C6ADB" w:rsidRPr="0087475B" w:rsidRDefault="005C6ADB">
      <w:pPr>
        <w:rPr>
          <w:lang w:val="ru-RU"/>
        </w:rPr>
        <w:sectPr w:rsidR="005C6ADB" w:rsidRPr="0087475B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C6ADB" w:rsidRPr="0087475B" w:rsidRDefault="005C6ADB">
      <w:pPr>
        <w:autoSpaceDE w:val="0"/>
        <w:autoSpaceDN w:val="0"/>
        <w:spacing w:after="216" w:line="220" w:lineRule="exact"/>
        <w:rPr>
          <w:lang w:val="ru-RU"/>
        </w:rPr>
      </w:pPr>
    </w:p>
    <w:p w:rsidR="005C6ADB" w:rsidRPr="0087475B" w:rsidRDefault="00E24CEB" w:rsidP="00E24CE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</w:t>
      </w:r>
      <w:r w:rsidR="00ED1C64" w:rsidRPr="0087475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C6ADB" w:rsidRPr="00E24CEB" w:rsidRDefault="00ED1C64">
      <w:pPr>
        <w:autoSpaceDE w:val="0"/>
        <w:autoSpaceDN w:val="0"/>
        <w:spacing w:before="466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«ОБЩЕСТВОЗНАНИЕ»</w:t>
      </w:r>
    </w:p>
    <w:p w:rsidR="005C6ADB" w:rsidRPr="00E24CEB" w:rsidRDefault="00ED1C64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5C6ADB" w:rsidRPr="00E24CEB" w:rsidRDefault="00ED1C6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готовности к служению Отечеству, приверженности </w:t>
      </w:r>
      <w:proofErr w:type="spellStart"/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нацио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нальным</w:t>
      </w:r>
      <w:proofErr w:type="spellEnd"/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ценностям.</w:t>
      </w:r>
    </w:p>
    <w:p w:rsidR="005C6ADB" w:rsidRPr="00E24CEB" w:rsidRDefault="00ED1C64">
      <w:pPr>
        <w:autoSpaceDE w:val="0"/>
        <w:autoSpaceDN w:val="0"/>
        <w:spacing w:before="70" w:after="0"/>
        <w:ind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5C6ADB" w:rsidRPr="00E24CEB" w:rsidRDefault="00ED1C64">
      <w:pPr>
        <w:autoSpaceDE w:val="0"/>
        <w:autoSpaceDN w:val="0"/>
        <w:spacing w:before="70" w:after="0"/>
        <w:ind w:firstLine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формированию способности к рефлексии, оценке своих возможностей и осознанию своего места в обществе.</w:t>
      </w:r>
    </w:p>
    <w:p w:rsidR="005C6ADB" w:rsidRPr="00E24CEB" w:rsidRDefault="00ED1C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«ОБЩЕСТВОЗНАНИЕ»</w:t>
      </w:r>
    </w:p>
    <w:p w:rsidR="005C6ADB" w:rsidRPr="00E24CEB" w:rsidRDefault="00ED1C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Целями обществоведческого образования в основной школе являются:</w:t>
      </w:r>
    </w:p>
    <w:p w:rsidR="005C6ADB" w:rsidRPr="00E24CEB" w:rsidRDefault="00ED1C6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воспитание общероссийской идентичности, патриотизма, гражданственности, социальной ответственности, правового ​самосознания, приверженности базовым ценностям нашего народа;</w:t>
      </w:r>
    </w:p>
    <w:p w:rsidR="005C6ADB" w:rsidRPr="00E24CEB" w:rsidRDefault="00ED1C64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C6ADB" w:rsidRPr="00E24CEB" w:rsidRDefault="00ED1C64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C6ADB" w:rsidRPr="00E24CEB" w:rsidRDefault="00ED1C64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436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96" w:line="220" w:lineRule="exact"/>
        <w:rPr>
          <w:lang w:val="ru-RU"/>
        </w:rPr>
      </w:pPr>
    </w:p>
    <w:p w:rsidR="005C6ADB" w:rsidRPr="00E24CEB" w:rsidRDefault="00ED1C64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5C6ADB" w:rsidRPr="00E24CEB" w:rsidRDefault="00ED1C6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C6ADB" w:rsidRPr="00E24CEB" w:rsidRDefault="00ED1C64">
      <w:pPr>
        <w:autoSpaceDE w:val="0"/>
        <w:autoSpaceDN w:val="0"/>
        <w:spacing w:before="190" w:after="0"/>
        <w:ind w:left="42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C6ADB" w:rsidRPr="00E24CEB" w:rsidRDefault="00ED1C64">
      <w:pPr>
        <w:autoSpaceDE w:val="0"/>
        <w:autoSpaceDN w:val="0"/>
        <w:spacing w:before="192" w:after="0" w:line="281" w:lineRule="auto"/>
        <w:ind w:left="420"/>
        <w:rPr>
          <w:lang w:val="ru-RU"/>
        </w:rPr>
      </w:pP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C6ADB" w:rsidRPr="00E24CEB" w:rsidRDefault="00ED1C6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«ОБЩЕСТВОЗНАНИЕ» В УЧЕБНОМ ПЛАНЕ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 34 часа. Недельная нагрузка составляет 1 час. 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316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78" w:line="220" w:lineRule="exact"/>
        <w:rPr>
          <w:lang w:val="ru-RU"/>
        </w:rPr>
      </w:pPr>
    </w:p>
    <w:p w:rsidR="005C6ADB" w:rsidRPr="00E24CEB" w:rsidRDefault="00E24CEB" w:rsidP="00E24CE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</w:t>
      </w:r>
      <w:r w:rsidR="00ED1C64"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и его социальное окружение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Люди с ограниченными возможностями здоровья, их особые потребности и социальная позиция.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5C6ADB" w:rsidRPr="00E24CEB" w:rsidRDefault="00ED1C6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Право человека на образование. Школьное образование. Права и обязанности учащегося.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5C6ADB" w:rsidRPr="00E24CEB" w:rsidRDefault="00ED1C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Отношения с друзьями и сверстниками. Конфликты в межличностных отношениях.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Общество, в котором мы </w:t>
      </w:r>
      <w:proofErr w:type="gramStart"/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живём</w:t>
      </w:r>
      <w:proofErr w:type="gramEnd"/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5C6ADB" w:rsidRPr="00E24CEB" w:rsidRDefault="00ED1C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Социальные общности и группы. Положение человека в обществе.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Политическая жизнь общества. Россия 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Место нашей Родины среди современных государств.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Культурная жизнь. Духовные ценности, традиционные ценности российского народа.</w:t>
      </w:r>
    </w:p>
    <w:p w:rsidR="005C6ADB" w:rsidRPr="00E24CEB" w:rsidRDefault="00ED1C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298" w:right="632" w:bottom="1440" w:left="666" w:header="720" w:footer="720" w:gutter="0"/>
          <w:cols w:space="720" w:equalWidth="0">
            <w:col w:w="10602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78" w:line="220" w:lineRule="exact"/>
        <w:rPr>
          <w:lang w:val="ru-RU"/>
        </w:rPr>
      </w:pPr>
    </w:p>
    <w:p w:rsidR="005C6ADB" w:rsidRPr="00E24CEB" w:rsidRDefault="00E24CEB" w:rsidP="00E24CEB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</w:t>
      </w:r>
      <w:r w:rsidR="00ED1C64"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и 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5C6ADB" w:rsidRPr="00E24CEB" w:rsidRDefault="00ED1C6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5C6ADB" w:rsidRPr="00E24CEB" w:rsidRDefault="00ED1C6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C6ADB" w:rsidRPr="00E24CEB" w:rsidRDefault="00ED1C64">
      <w:pPr>
        <w:autoSpaceDE w:val="0"/>
        <w:autoSpaceDN w:val="0"/>
        <w:spacing w:before="382"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C6ADB" w:rsidRPr="00E24CEB" w:rsidRDefault="00ED1C64">
      <w:pPr>
        <w:autoSpaceDE w:val="0"/>
        <w:autoSpaceDN w:val="0"/>
        <w:spacing w:before="166" w:after="0" w:line="283" w:lineRule="auto"/>
        <w:ind w:firstLine="18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основным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направлениям воспитательной деятельности, в том числе в части: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своего края, народов России; ценностное отношение к достижениям своей Родины </w:t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—Р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66" w:line="220" w:lineRule="exact"/>
        <w:rPr>
          <w:lang w:val="ru-RU"/>
        </w:rPr>
      </w:pPr>
    </w:p>
    <w:p w:rsidR="005C6ADB" w:rsidRPr="00E24CEB" w:rsidRDefault="00ED1C64">
      <w:pPr>
        <w:autoSpaceDE w:val="0"/>
        <w:autoSpaceDN w:val="0"/>
        <w:spacing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пространства.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spellStart"/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взаимос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​вязи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открытость опыту и знаниям других,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286" w:right="732" w:bottom="43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66" w:line="220" w:lineRule="exact"/>
        <w:rPr>
          <w:lang w:val="ru-RU"/>
        </w:rPr>
      </w:pPr>
    </w:p>
    <w:p w:rsidR="005C6ADB" w:rsidRPr="00E24CEB" w:rsidRDefault="00ED1C6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быть готовым действовать в отсутствие гарантий успеха.</w:t>
      </w:r>
    </w:p>
    <w:p w:rsidR="005C6ADB" w:rsidRPr="00E24CEB" w:rsidRDefault="00ED1C64">
      <w:pPr>
        <w:autoSpaceDE w:val="0"/>
        <w:autoSpaceDN w:val="0"/>
        <w:spacing w:before="262"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E24CEB">
        <w:rPr>
          <w:lang w:val="ru-RU"/>
        </w:rPr>
        <w:tab/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обществознания: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социальных явлений и процессов;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предлагать критерии для выявления закономерностей и противоречий;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spellStart"/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наи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​более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подходящий с учётом самостоятельно выделенных критериев).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1" w:lineRule="auto"/>
        <w:ind w:right="720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90" w:line="220" w:lineRule="exact"/>
        <w:rPr>
          <w:lang w:val="ru-RU"/>
        </w:rPr>
      </w:pPr>
    </w:p>
    <w:p w:rsidR="005C6ADB" w:rsidRPr="00E24CEB" w:rsidRDefault="00ED1C6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 представления;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исследования, проекта;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</w:t>
      </w:r>
      <w:proofErr w:type="gramEnd"/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66" w:line="220" w:lineRule="exact"/>
        <w:rPr>
          <w:lang w:val="ru-RU"/>
        </w:rPr>
      </w:pPr>
    </w:p>
    <w:p w:rsidR="005C6ADB" w:rsidRPr="00E24CEB" w:rsidRDefault="00ED1C6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C6ADB" w:rsidRPr="00E24CEB" w:rsidRDefault="00ED1C64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E24CEB">
        <w:rPr>
          <w:lang w:val="ru-RU"/>
        </w:rPr>
        <w:br/>
      </w:r>
      <w:r w:rsidRPr="00E24CEB">
        <w:rPr>
          <w:lang w:val="ru-RU"/>
        </w:rPr>
        <w:tab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5C6ADB" w:rsidRPr="00E24CEB" w:rsidRDefault="00ED1C64">
      <w:pPr>
        <w:autoSpaceDE w:val="0"/>
        <w:autoSpaceDN w:val="0"/>
        <w:spacing w:before="70" w:after="0" w:line="281" w:lineRule="auto"/>
        <w:ind w:left="180" w:right="2016"/>
        <w:rPr>
          <w:lang w:val="ru-RU"/>
        </w:rPr>
      </w:pP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5C6ADB" w:rsidRPr="00E24CEB" w:rsidRDefault="00ED1C64">
      <w:pPr>
        <w:autoSpaceDE w:val="0"/>
        <w:autoSpaceDN w:val="0"/>
        <w:spacing w:before="70" w:after="0" w:line="281" w:lineRule="auto"/>
        <w:ind w:left="180" w:right="4032"/>
        <w:rPr>
          <w:lang w:val="ru-RU"/>
        </w:rPr>
      </w:pPr>
      <w:r w:rsidRPr="00E24CE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C6ADB" w:rsidRPr="00E24CEB" w:rsidRDefault="00ED1C64">
      <w:pPr>
        <w:autoSpaceDE w:val="0"/>
        <w:autoSpaceDN w:val="0"/>
        <w:spacing w:before="262"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C6ADB" w:rsidRPr="00E24CEB" w:rsidRDefault="00ED1C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и его социальное окружение</w:t>
      </w:r>
    </w:p>
    <w:p w:rsidR="005C6ADB" w:rsidRPr="00E24CEB" w:rsidRDefault="00ED1C64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286" w:right="742" w:bottom="34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96" w:line="220" w:lineRule="exact"/>
        <w:rPr>
          <w:lang w:val="ru-RU"/>
        </w:rPr>
      </w:pPr>
    </w:p>
    <w:p w:rsidR="005C6ADB" w:rsidRPr="00E24CEB" w:rsidRDefault="00ED1C64">
      <w:pPr>
        <w:autoSpaceDE w:val="0"/>
        <w:autoSpaceDN w:val="0"/>
        <w:spacing w:after="0" w:line="281" w:lineRule="auto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C6ADB" w:rsidRPr="00E24CEB" w:rsidRDefault="00ED1C64">
      <w:pPr>
        <w:autoSpaceDE w:val="0"/>
        <w:autoSpaceDN w:val="0"/>
        <w:spacing w:before="190" w:after="0"/>
        <w:ind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деятельности людей, её различных мотивов и особенностей в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C6ADB" w:rsidRPr="00E24CEB" w:rsidRDefault="00ED1C64">
      <w:pPr>
        <w:autoSpaceDE w:val="0"/>
        <w:autoSpaceDN w:val="0"/>
        <w:spacing w:before="192"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по разным признакам виды деятельности человека, потребности людей;</w:t>
      </w:r>
    </w:p>
    <w:p w:rsidR="005C6ADB" w:rsidRPr="00E24CEB" w:rsidRDefault="00ED1C64">
      <w:pPr>
        <w:autoSpaceDE w:val="0"/>
        <w:autoSpaceDN w:val="0"/>
        <w:spacing w:before="192" w:after="0" w:line="262" w:lineRule="auto"/>
        <w:ind w:right="720"/>
        <w:rPr>
          <w:lang w:val="ru-RU"/>
        </w:rPr>
      </w:pP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5C6ADB" w:rsidRPr="00E24CEB" w:rsidRDefault="00ED1C64">
      <w:pPr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5C6ADB" w:rsidRPr="00E24CEB" w:rsidRDefault="00ED1C64">
      <w:pPr>
        <w:autoSpaceDE w:val="0"/>
        <w:autoSpaceDN w:val="0"/>
        <w:spacing w:before="190" w:after="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деятельности и общения в школе, семье, группе сверстников;</w:t>
      </w:r>
    </w:p>
    <w:p w:rsidR="005C6ADB" w:rsidRPr="00E24CEB" w:rsidRDefault="00ED1C64">
      <w:pPr>
        <w:autoSpaceDE w:val="0"/>
        <w:autoSpaceDN w:val="0"/>
        <w:spacing w:before="190" w:after="0"/>
        <w:ind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5C6ADB" w:rsidRPr="00E24CEB" w:rsidRDefault="00ED1C64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решать познавательные и практические задачи, касающиеся прав и обязанностей учащегося; отражающие особенности ​отношений в семье, со сверстниками, старшими и младшими;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преобразовывать текстовую информацию в таблицу, схему;</w:t>
      </w:r>
    </w:p>
    <w:p w:rsidR="005C6ADB" w:rsidRPr="00E24CEB" w:rsidRDefault="00ED1C64">
      <w:pPr>
        <w:autoSpaceDE w:val="0"/>
        <w:autoSpaceDN w:val="0"/>
        <w:spacing w:before="190" w:after="0" w:line="278" w:lineRule="auto"/>
        <w:ind w:right="72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right="78"/>
        <w:jc w:val="both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5C6ADB" w:rsidRPr="00E24CEB" w:rsidRDefault="00ED1C64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316" w:right="686" w:bottom="302" w:left="1086" w:header="720" w:footer="720" w:gutter="0"/>
          <w:cols w:space="720" w:equalWidth="0">
            <w:col w:w="10128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84" w:line="220" w:lineRule="exact"/>
        <w:rPr>
          <w:lang w:val="ru-RU"/>
        </w:rPr>
      </w:pPr>
    </w:p>
    <w:p w:rsidR="005C6ADB" w:rsidRPr="00E24CEB" w:rsidRDefault="00ED1C6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 между людьми разных культур.</w:t>
      </w:r>
    </w:p>
    <w:p w:rsidR="005C6ADB" w:rsidRPr="00E24CEB" w:rsidRDefault="00ED1C64">
      <w:pPr>
        <w:autoSpaceDE w:val="0"/>
        <w:autoSpaceDN w:val="0"/>
        <w:spacing w:before="178"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Общество, в котором мы живём</w:t>
      </w:r>
    </w:p>
    <w:p w:rsidR="005C6ADB" w:rsidRPr="00E24CEB" w:rsidRDefault="00ED1C64">
      <w:pPr>
        <w:autoSpaceDE w:val="0"/>
        <w:autoSpaceDN w:val="0"/>
        <w:spacing w:before="178" w:after="0"/>
        <w:ind w:left="240" w:right="432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left="240" w:right="1152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C6ADB" w:rsidRPr="00E24CEB" w:rsidRDefault="00ED1C64">
      <w:pPr>
        <w:autoSpaceDE w:val="0"/>
        <w:autoSpaceDN w:val="0"/>
        <w:spacing w:before="192" w:after="0" w:line="262" w:lineRule="auto"/>
        <w:ind w:left="240" w:right="1296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разного положения людей в обществе, видов экономической деятельности, глобальных проблем;</w:t>
      </w:r>
    </w:p>
    <w:p w:rsidR="005C6ADB" w:rsidRPr="00E24CEB" w:rsidRDefault="00ED1C6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социальные общности и группы;</w:t>
      </w:r>
    </w:p>
    <w:p w:rsidR="005C6ADB" w:rsidRPr="00E24CEB" w:rsidRDefault="00ED1C64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социальные общности и группы, положение в </w:t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ществе</w:t>
      </w:r>
      <w:proofErr w:type="spellEnd"/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различных людей; различные формы хозяйствования;</w:t>
      </w:r>
    </w:p>
    <w:p w:rsidR="005C6ADB" w:rsidRPr="00E24CEB" w:rsidRDefault="00ED1C64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 взаимодействия общества и природы, человека и общества, деятельности основных участников экономики;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5C6ADB" w:rsidRPr="00E24CEB" w:rsidRDefault="00ED1C6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left="240" w:right="86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уст​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ройства</w:t>
      </w:r>
      <w:proofErr w:type="spellEnd"/>
      <w:proofErr w:type="gram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общественной жизни, основных сфер жизни общества;</w:t>
      </w:r>
    </w:p>
    <w:p w:rsidR="005C6ADB" w:rsidRPr="00E24CEB" w:rsidRDefault="00ED1C64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извлекать информацию из разных источников о человеке и обществе, включая информацию о народах России;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5C6ADB" w:rsidRPr="00E24CEB" w:rsidRDefault="00ED1C64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собственные поступки и поведение других людей с точки зрения их соответствия духовным традициям общества;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5C6ADB" w:rsidRPr="00E24CEB" w:rsidRDefault="00ED1C64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304" w:right="744" w:bottom="482" w:left="846" w:header="720" w:footer="720" w:gutter="0"/>
          <w:cols w:space="720" w:equalWidth="0">
            <w:col w:w="10310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64" w:line="220" w:lineRule="exact"/>
        <w:rPr>
          <w:lang w:val="ru-RU"/>
        </w:rPr>
      </w:pPr>
    </w:p>
    <w:p w:rsidR="005C6ADB" w:rsidRDefault="00ED1C6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66"/>
        <w:gridCol w:w="4946"/>
        <w:gridCol w:w="1116"/>
        <w:gridCol w:w="4204"/>
      </w:tblGrid>
      <w:tr w:rsidR="005C6AD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5C6AD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</w:tr>
      <w:tr w:rsidR="005C6ADB" w:rsidRPr="0087475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Человек и его социальное окружение </w:t>
            </w:r>
          </w:p>
        </w:tc>
      </w:tr>
      <w:tr w:rsidR="005C6ADB" w:rsidRPr="0087475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6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Социальное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становление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01.09.2021 29.09.2021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80" w:after="0" w:line="250" w:lineRule="auto"/>
              <w:ind w:left="7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применять знания о социальных свойствах человека: распознавать в предлагаемых ситуациях особенности биологического и социального в человеке;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ebooks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Chelovek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obshestvo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Всероссийская олимпиада школьников по обществознанию</w:t>
            </w:r>
          </w:p>
        </w:tc>
      </w:tr>
      <w:tr w:rsidR="005C6ADB" w:rsidRPr="008747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 человека.</w:t>
            </w:r>
          </w:p>
          <w:p w:rsidR="005C6ADB" w:rsidRPr="00E24CEB" w:rsidRDefault="00ED1C64">
            <w:pPr>
              <w:autoSpaceDE w:val="0"/>
              <w:autoSpaceDN w:val="0"/>
              <w:spacing w:before="30" w:after="0" w:line="250" w:lineRule="auto"/>
              <w:ind w:left="72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Учебная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06.10.2021 27.10.2021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деятельности людей, её различных мотивов и особенностей в современных условиях: находить соответствующие факты в предоставленных учителем текстах и иллюстрациях, привлекать собственный опыт;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gtrubnik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ucontents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Законодательство России</w:t>
            </w:r>
          </w:p>
        </w:tc>
      </w:tr>
      <w:tr w:rsidR="005C6ADB" w:rsidRPr="008747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Общение и его роль в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10.11.2021 17.11.2021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подростков: формулировать суждения на основе информации, предложенной учителем; выражать своё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к поступкам людей в конкретных ситуациях;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wnr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economicus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Мир психологии</w:t>
            </w:r>
          </w:p>
        </w:tc>
      </w:tr>
      <w:tr w:rsidR="005C6ADB" w:rsidRPr="0087475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6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малой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24.11.2021 29.12.2021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конфликтных ситуаций в малых группах: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возможные варианты поведения в конфликтных ситуациях, находить конструктивное разрешение конфликта;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subculture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Научно-аналитический </w:t>
            </w:r>
            <w:proofErr w:type="spellStart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журнал«Информационное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общество»</w:t>
            </w:r>
          </w:p>
        </w:tc>
      </w:tr>
      <w:tr w:rsidR="005C6ADB">
        <w:trPr>
          <w:trHeight w:hRule="exact" w:val="348"/>
        </w:trPr>
        <w:tc>
          <w:tcPr>
            <w:tcW w:w="15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337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5C6ADB"/>
        </w:tc>
      </w:tr>
      <w:tr w:rsidR="005C6ADB" w:rsidRPr="0087475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2.</w:t>
            </w: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Общество, в котором мы живём </w:t>
            </w:r>
          </w:p>
        </w:tc>
      </w:tr>
      <w:tr w:rsidR="005C6ADB" w:rsidRPr="008747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64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людей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12.01.2022 19.01.2022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полученные знания для объяснения влияния природы на общество и общества на природу: описывать отношение общества к природе на разных этапах истории общества;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infosoc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iis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Научно-образовательная социальная сеть</w:t>
            </w:r>
          </w:p>
        </w:tc>
      </w:tr>
      <w:tr w:rsidR="005C6ADB" w:rsidRPr="008747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64" w:after="0" w:line="254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Положение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26.01.2022 02.02.2022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причинно-следственные связи при изучении возможностей изменения человеком своего положения в обществе;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socionet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Научно-образовательный портал «Наука и образование»</w:t>
            </w:r>
          </w:p>
        </w:tc>
      </w:tr>
      <w:tr w:rsidR="005C6ADB" w:rsidRPr="0087475B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экономики в жизни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общества.</w:t>
            </w:r>
          </w:p>
          <w:p w:rsidR="005C6ADB" w:rsidRDefault="00ED1C64">
            <w:pPr>
              <w:autoSpaceDE w:val="0"/>
              <w:autoSpaceDN w:val="0"/>
              <w:spacing w:before="32" w:after="0" w:line="247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участники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экономики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09.02.2022 16.02.2022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СМИ: выполнять задание к предложенному учителем фрагменту;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originweb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Независимая организация «В поддержку гражданского общества»</w:t>
            </w:r>
          </w:p>
        </w:tc>
      </w:tr>
      <w:tr w:rsidR="005C6ADB" w:rsidRPr="0087475B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6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02.03.2022 09.03.2022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применять знания о явлениях в политической жизни общества, о народах России, о государственной власти в Российской Федерации: описывать политические события, государственные символы России;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nogo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Общественно-политический журнал Федерального собрания «Российская Федерация сегодня»</w:t>
            </w:r>
          </w:p>
        </w:tc>
      </w:tr>
    </w:tbl>
    <w:p w:rsidR="005C6ADB" w:rsidRPr="00E24CEB" w:rsidRDefault="005C6ADB">
      <w:pPr>
        <w:autoSpaceDE w:val="0"/>
        <w:autoSpaceDN w:val="0"/>
        <w:spacing w:after="0" w:line="14" w:lineRule="exact"/>
        <w:rPr>
          <w:lang w:val="ru-RU"/>
        </w:rPr>
      </w:pPr>
    </w:p>
    <w:p w:rsidR="005C6ADB" w:rsidRPr="00E24CEB" w:rsidRDefault="005C6ADB">
      <w:pPr>
        <w:rPr>
          <w:lang w:val="ru-RU"/>
        </w:rPr>
        <w:sectPr w:rsidR="005C6ADB" w:rsidRPr="00E24CEB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02"/>
        <w:gridCol w:w="528"/>
        <w:gridCol w:w="1104"/>
        <w:gridCol w:w="1140"/>
        <w:gridCol w:w="866"/>
        <w:gridCol w:w="4946"/>
        <w:gridCol w:w="1116"/>
        <w:gridCol w:w="4204"/>
      </w:tblGrid>
      <w:tr w:rsidR="005C6ADB" w:rsidRPr="0087475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5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52" w:lineRule="auto"/>
              <w:ind w:left="74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собственные поступки и поведение других людей с точки зрения их соответствия духовным традициям общества: давать высокую оценку следования традициям и возрождения традиций, заслуживающего одобрения; отношения к культуре и традициям народов России как к ценности;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today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Права и дети в Интернете</w:t>
            </w:r>
          </w:p>
        </w:tc>
      </w:tr>
      <w:tr w:rsidR="005C6ADB" w:rsidRPr="008747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6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причинно-следственные связи при изучении глобальных проблем; делать выводы о важности бережного отношения человека к природе;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sector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relarn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prava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Проект «Дух демократии»</w:t>
            </w:r>
          </w:p>
        </w:tc>
      </w:tr>
      <w:tr w:rsidR="005C6ADB">
        <w:trPr>
          <w:trHeight w:hRule="exact" w:val="350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5C6ADB"/>
        </w:tc>
      </w:tr>
      <w:tr w:rsidR="005C6A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</w:tr>
      <w:tr w:rsidR="005C6ADB" w:rsidRPr="0087475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проектов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filosofia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Гражданское общество — детям России</w:t>
            </w:r>
          </w:p>
        </w:tc>
      </w:tr>
      <w:tr w:rsidR="005C6ADB">
        <w:trPr>
          <w:trHeight w:hRule="exact" w:val="348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5C6ADB"/>
        </w:tc>
      </w:tr>
      <w:tr w:rsidR="005C6ADB">
        <w:trPr>
          <w:trHeight w:hRule="exact" w:val="904"/>
        </w:trPr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1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5C6ADB"/>
        </w:tc>
      </w:tr>
    </w:tbl>
    <w:p w:rsidR="005C6ADB" w:rsidRDefault="005C6ADB">
      <w:pPr>
        <w:autoSpaceDE w:val="0"/>
        <w:autoSpaceDN w:val="0"/>
        <w:spacing w:after="0" w:line="14" w:lineRule="exact"/>
      </w:pPr>
    </w:p>
    <w:p w:rsidR="005C6ADB" w:rsidRDefault="005C6ADB">
      <w:pPr>
        <w:sectPr w:rsidR="005C6AD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C6ADB" w:rsidRDefault="005C6ADB">
      <w:pPr>
        <w:autoSpaceDE w:val="0"/>
        <w:autoSpaceDN w:val="0"/>
        <w:spacing w:after="78" w:line="220" w:lineRule="exact"/>
      </w:pPr>
    </w:p>
    <w:p w:rsidR="005C6ADB" w:rsidRDefault="00E24CEB" w:rsidP="00E24CEB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4.</w:t>
      </w:r>
      <w:r w:rsidR="00ED1C64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C6AD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C6AD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DB" w:rsidRDefault="005C6ADB"/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правильно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организовывать свою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Продолжение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пути к жизненному успеху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финансовой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направленности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ПОУ Человек в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социальном измерении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5C6ADB" w:rsidRDefault="005C6ADB">
      <w:pPr>
        <w:autoSpaceDE w:val="0"/>
        <w:autoSpaceDN w:val="0"/>
        <w:spacing w:after="0" w:line="14" w:lineRule="exact"/>
      </w:pPr>
    </w:p>
    <w:p w:rsidR="005C6ADB" w:rsidRDefault="005C6ADB">
      <w:pPr>
        <w:sectPr w:rsidR="005C6ADB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ADB" w:rsidRDefault="005C6AD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в группе. Групповые нормы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 w:rsidRPr="008747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71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24CEB">
              <w:rPr>
                <w:lang w:val="ru-RU"/>
              </w:rPr>
              <w:br/>
            </w:r>
            <w:proofErr w:type="spellStart"/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C6AD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71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по теме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среди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ПОУ</w:t>
            </w:r>
            <w:proofErr w:type="gramStart"/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чимся вести себя в ситуации конфликта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добрыми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смелым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144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смелым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Продолжение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человечность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человечность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Практикум по теме </w:t>
            </w:r>
            <w:r w:rsidRPr="00E24CEB">
              <w:rPr>
                <w:lang w:val="ru-RU"/>
              </w:rPr>
              <w:br/>
            </w: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основы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C6ADB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Pr="00E24CEB" w:rsidRDefault="00ED1C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24C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ED1C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6ADB" w:rsidRDefault="005C6ADB"/>
        </w:tc>
      </w:tr>
    </w:tbl>
    <w:p w:rsidR="005C6ADB" w:rsidRDefault="005C6ADB">
      <w:pPr>
        <w:autoSpaceDE w:val="0"/>
        <w:autoSpaceDN w:val="0"/>
        <w:spacing w:after="0" w:line="14" w:lineRule="exact"/>
      </w:pPr>
    </w:p>
    <w:p w:rsidR="005C6ADB" w:rsidRDefault="005C6ADB">
      <w:pPr>
        <w:sectPr w:rsidR="005C6ADB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ADB" w:rsidRDefault="005C6ADB">
      <w:pPr>
        <w:sectPr w:rsidR="005C6ADB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5C6ADB" w:rsidRDefault="005C6ADB">
      <w:pPr>
        <w:autoSpaceDE w:val="0"/>
        <w:autoSpaceDN w:val="0"/>
        <w:spacing w:after="78" w:line="220" w:lineRule="exact"/>
      </w:pPr>
    </w:p>
    <w:p w:rsidR="005C6ADB" w:rsidRDefault="00ED1C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C6ADB" w:rsidRPr="00E24CEB" w:rsidRDefault="00ED1C64">
      <w:pPr>
        <w:autoSpaceDE w:val="0"/>
        <w:autoSpaceDN w:val="0"/>
        <w:spacing w:before="346" w:after="0" w:line="302" w:lineRule="auto"/>
        <w:ind w:right="1296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Боголюбов Л.Н., Виноградова Н.Ф., Городецкая Н.И. и другие. Обществознание, 6 класс.</w:t>
      </w:r>
    </w:p>
    <w:p w:rsidR="005C6ADB" w:rsidRPr="00E24CEB" w:rsidRDefault="00ED1C64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Издательство «Просвещение» Издательство «Просвещение»; Введите свой вариант:</w:t>
      </w:r>
    </w:p>
    <w:p w:rsidR="005C6ADB" w:rsidRPr="00E24CEB" w:rsidRDefault="00ED1C64">
      <w:pPr>
        <w:autoSpaceDE w:val="0"/>
        <w:autoSpaceDN w:val="0"/>
        <w:spacing w:before="262" w:after="0" w:line="302" w:lineRule="auto"/>
        <w:ind w:right="1728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Боголюбов Л.Н 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Метоические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разработки по обществознанию 6 класс "Просвещение"</w:t>
      </w:r>
    </w:p>
    <w:p w:rsidR="005C6ADB" w:rsidRPr="00E24CEB" w:rsidRDefault="00ED1C64">
      <w:pPr>
        <w:autoSpaceDE w:val="0"/>
        <w:autoSpaceDN w:val="0"/>
        <w:spacing w:before="264"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C6ADB" w:rsidRPr="00E24CEB" w:rsidRDefault="00ED1C64">
      <w:pPr>
        <w:autoSpaceDE w:val="0"/>
        <w:autoSpaceDN w:val="0"/>
        <w:spacing w:before="1512"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Российский общеобразовательный портал</w:t>
      </w:r>
    </w:p>
    <w:p w:rsidR="005C6ADB" w:rsidRPr="00E24CEB" w:rsidRDefault="00ED1C6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C6ADB" w:rsidRPr="00E24CEB" w:rsidRDefault="005C6ADB">
      <w:pPr>
        <w:autoSpaceDE w:val="0"/>
        <w:autoSpaceDN w:val="0"/>
        <w:spacing w:after="78" w:line="220" w:lineRule="exact"/>
        <w:rPr>
          <w:lang w:val="ru-RU"/>
        </w:rPr>
      </w:pPr>
    </w:p>
    <w:p w:rsidR="005C6ADB" w:rsidRPr="00E24CEB" w:rsidRDefault="00ED1C64">
      <w:pPr>
        <w:autoSpaceDE w:val="0"/>
        <w:autoSpaceDN w:val="0"/>
        <w:spacing w:after="0" w:line="230" w:lineRule="auto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C6ADB" w:rsidRPr="00E24CEB" w:rsidRDefault="00ED1C64">
      <w:pPr>
        <w:autoSpaceDE w:val="0"/>
        <w:autoSpaceDN w:val="0"/>
        <w:spacing w:before="346" w:after="0" w:line="302" w:lineRule="auto"/>
        <w:ind w:right="6336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24CEB">
        <w:rPr>
          <w:lang w:val="ru-RU"/>
        </w:rPr>
        <w:br/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Проектор, учебники, рабочие </w:t>
      </w:r>
      <w:proofErr w:type="spellStart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прораммы</w:t>
      </w:r>
      <w:proofErr w:type="spellEnd"/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C6ADB" w:rsidRPr="00E24CEB" w:rsidRDefault="00ED1C64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24CE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24CEB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карты, рабочие программы.</w:t>
      </w:r>
    </w:p>
    <w:p w:rsidR="005C6ADB" w:rsidRPr="00E24CEB" w:rsidRDefault="005C6ADB">
      <w:pPr>
        <w:rPr>
          <w:lang w:val="ru-RU"/>
        </w:rPr>
        <w:sectPr w:rsidR="005C6ADB" w:rsidRPr="00E24CE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1C64" w:rsidRPr="00E24CEB" w:rsidRDefault="00ED1C64">
      <w:pPr>
        <w:rPr>
          <w:lang w:val="ru-RU"/>
        </w:rPr>
      </w:pPr>
    </w:p>
    <w:sectPr w:rsidR="00ED1C64" w:rsidRPr="00E24CE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C6ADB"/>
    <w:rsid w:val="0087475B"/>
    <w:rsid w:val="00AA1D8D"/>
    <w:rsid w:val="00B47730"/>
    <w:rsid w:val="00CB0664"/>
    <w:rsid w:val="00E24CEB"/>
    <w:rsid w:val="00ED1C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7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7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7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7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D5CCD-4D56-49F5-BCB8-520E0E70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5425</Words>
  <Characters>30925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cp:lastPrinted>2022-10-04T05:53:00Z</cp:lastPrinted>
  <dcterms:created xsi:type="dcterms:W3CDTF">2013-12-23T23:15:00Z</dcterms:created>
  <dcterms:modified xsi:type="dcterms:W3CDTF">2022-10-04T05:54:00Z</dcterms:modified>
  <cp:category/>
</cp:coreProperties>
</file>