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3A" w:rsidRDefault="0095743A">
      <w:pPr>
        <w:autoSpaceDE w:val="0"/>
        <w:autoSpaceDN w:val="0"/>
        <w:spacing w:after="78" w:line="220" w:lineRule="exact"/>
      </w:pPr>
    </w:p>
    <w:p w:rsidR="0095743A" w:rsidRPr="001C0E36" w:rsidRDefault="002547A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5743A" w:rsidRPr="001C0E36" w:rsidRDefault="002547AF">
      <w:pPr>
        <w:autoSpaceDE w:val="0"/>
        <w:autoSpaceDN w:val="0"/>
        <w:spacing w:before="670" w:after="0" w:line="230" w:lineRule="auto"/>
        <w:ind w:right="2856"/>
        <w:jc w:val="right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Омской области</w:t>
      </w:r>
    </w:p>
    <w:p w:rsidR="0095743A" w:rsidRPr="001C0E36" w:rsidRDefault="002547AF">
      <w:pPr>
        <w:tabs>
          <w:tab w:val="left" w:pos="1296"/>
        </w:tabs>
        <w:autoSpaceDE w:val="0"/>
        <w:autoSpaceDN w:val="0"/>
        <w:spacing w:before="670" w:after="0" w:line="262" w:lineRule="auto"/>
        <w:ind w:left="192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Комитет по образованию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Тюкалинского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района </w:t>
      </w:r>
      <w:r w:rsid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Омской области 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Образовательное </w:t>
      </w:r>
      <w:r w:rsidRPr="001C0E36">
        <w:rPr>
          <w:lang w:val="ru-RU"/>
        </w:rPr>
        <w:tab/>
      </w:r>
      <w:r w:rsidR="006D5F5B">
        <w:rPr>
          <w:rFonts w:ascii="Times New Roman" w:eastAsia="Times New Roman" w:hAnsi="Times New Roman"/>
          <w:color w:val="000000"/>
          <w:sz w:val="24"/>
          <w:lang w:val="ru-RU"/>
        </w:rPr>
        <w:t>Бюджетное Учреждение "Хутор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ская средняя общеобразовательная школа"</w:t>
      </w:r>
    </w:p>
    <w:p w:rsidR="0095743A" w:rsidRPr="006D5F5B" w:rsidRDefault="006D5F5B">
      <w:pPr>
        <w:autoSpaceDE w:val="0"/>
        <w:autoSpaceDN w:val="0"/>
        <w:spacing w:before="672" w:after="1376" w:line="230" w:lineRule="auto"/>
        <w:ind w:right="383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МОБУ "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Хутор</w:t>
      </w:r>
      <w:r w:rsidR="002547AF" w:rsidRPr="006D5F5B">
        <w:rPr>
          <w:rFonts w:ascii="Times New Roman" w:eastAsia="Times New Roman" w:hAnsi="Times New Roman"/>
          <w:color w:val="000000"/>
          <w:sz w:val="24"/>
          <w:lang w:val="ru-RU"/>
        </w:rPr>
        <w:t>ая</w:t>
      </w:r>
      <w:proofErr w:type="spellEnd"/>
      <w:r w:rsidR="002547AF" w:rsidRPr="006D5F5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="002547AF" w:rsidRPr="006D5F5B">
        <w:rPr>
          <w:rFonts w:ascii="Times New Roman" w:eastAsia="Times New Roman" w:hAnsi="Times New Roman"/>
          <w:color w:val="000000"/>
          <w:sz w:val="24"/>
          <w:lang w:val="ru-RU"/>
        </w:rPr>
        <w:t>сош</w:t>
      </w:r>
      <w:proofErr w:type="spellEnd"/>
      <w:r w:rsidR="002547AF" w:rsidRPr="006D5F5B">
        <w:rPr>
          <w:rFonts w:ascii="Times New Roman" w:eastAsia="Times New Roman" w:hAnsi="Times New Roman"/>
          <w:color w:val="000000"/>
          <w:sz w:val="24"/>
          <w:lang w:val="ru-RU"/>
        </w:rPr>
        <w:t>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240"/>
        <w:gridCol w:w="2780"/>
      </w:tblGrid>
      <w:tr w:rsidR="0095743A" w:rsidRPr="006D5F5B">
        <w:trPr>
          <w:trHeight w:hRule="exact" w:val="276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95743A" w:rsidRPr="006D5F5B" w:rsidRDefault="002547AF">
            <w:pPr>
              <w:autoSpaceDE w:val="0"/>
              <w:autoSpaceDN w:val="0"/>
              <w:spacing w:before="50" w:after="0" w:line="230" w:lineRule="auto"/>
              <w:rPr>
                <w:lang w:val="ru-RU"/>
              </w:rPr>
            </w:pPr>
            <w:r w:rsidRPr="006D5F5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РАССМОТРЕНО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95743A" w:rsidRPr="006D5F5B" w:rsidRDefault="002547AF">
            <w:pPr>
              <w:autoSpaceDE w:val="0"/>
              <w:autoSpaceDN w:val="0"/>
              <w:spacing w:before="50" w:after="0" w:line="230" w:lineRule="auto"/>
              <w:ind w:left="116"/>
              <w:rPr>
                <w:lang w:val="ru-RU"/>
              </w:rPr>
            </w:pPr>
            <w:r w:rsidRPr="006D5F5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СОГЛАСОВАНО</w:t>
            </w:r>
          </w:p>
        </w:tc>
        <w:tc>
          <w:tcPr>
            <w:tcW w:w="2780" w:type="dxa"/>
            <w:tcMar>
              <w:left w:w="0" w:type="dxa"/>
              <w:right w:w="0" w:type="dxa"/>
            </w:tcMar>
          </w:tcPr>
          <w:p w:rsidR="0095743A" w:rsidRPr="006D5F5B" w:rsidRDefault="002547AF">
            <w:pPr>
              <w:autoSpaceDE w:val="0"/>
              <w:autoSpaceDN w:val="0"/>
              <w:spacing w:before="50" w:after="0" w:line="230" w:lineRule="auto"/>
              <w:ind w:left="392"/>
              <w:rPr>
                <w:lang w:val="ru-RU"/>
              </w:rPr>
            </w:pPr>
            <w:r w:rsidRPr="006D5F5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УТВЕРЖДЕНО</w:t>
            </w:r>
          </w:p>
        </w:tc>
      </w:tr>
      <w:tr w:rsidR="0095743A">
        <w:trPr>
          <w:trHeight w:hRule="exact" w:val="274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95743A" w:rsidRPr="006D5F5B" w:rsidRDefault="002547AF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6D5F5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На заседании педагогического совета 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after="0" w:line="230" w:lineRule="auto"/>
              <w:ind w:left="116"/>
            </w:pPr>
            <w:proofErr w:type="spellStart"/>
            <w:r w:rsidRPr="006D5F5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Замест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 </w:t>
            </w:r>
          </w:p>
        </w:tc>
        <w:tc>
          <w:tcPr>
            <w:tcW w:w="2780" w:type="dxa"/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95743A" w:rsidRDefault="0095743A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600"/>
        <w:gridCol w:w="3380"/>
      </w:tblGrid>
      <w:tr w:rsidR="0095743A">
        <w:trPr>
          <w:trHeight w:hRule="exact" w:val="466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26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95743A" w:rsidRPr="006D5F5B" w:rsidRDefault="002547AF" w:rsidP="006D5F5B">
            <w:pPr>
              <w:autoSpaceDE w:val="0"/>
              <w:autoSpaceDN w:val="0"/>
              <w:spacing w:before="60" w:after="0" w:line="230" w:lineRule="auto"/>
              <w:ind w:left="43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 w:rsidR="006D5F5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Лебедева Т.К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95743A" w:rsidRPr="006D5F5B" w:rsidRDefault="002547AF" w:rsidP="006D5F5B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 w:rsidR="006D5F5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Грек А.Н</w:t>
            </w:r>
          </w:p>
        </w:tc>
      </w:tr>
      <w:tr w:rsidR="0095743A">
        <w:trPr>
          <w:trHeight w:hRule="exact" w:val="116"/>
        </w:trPr>
        <w:tc>
          <w:tcPr>
            <w:tcW w:w="3477" w:type="dxa"/>
            <w:vMerge/>
          </w:tcPr>
          <w:p w:rsidR="0095743A" w:rsidRDefault="0095743A"/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2"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2" w:after="0" w:line="230" w:lineRule="auto"/>
              <w:ind w:left="3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</w:tr>
      <w:tr w:rsidR="0095743A">
        <w:trPr>
          <w:trHeight w:hRule="exact" w:val="304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95743A" w:rsidRPr="006D5F5B" w:rsidRDefault="002547AF" w:rsidP="006D5F5B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 w:rsidR="006D5F5B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Грек А.Н</w:t>
            </w:r>
          </w:p>
        </w:tc>
        <w:tc>
          <w:tcPr>
            <w:tcW w:w="3477" w:type="dxa"/>
            <w:vMerge/>
          </w:tcPr>
          <w:p w:rsidR="0095743A" w:rsidRDefault="0095743A"/>
        </w:tc>
        <w:tc>
          <w:tcPr>
            <w:tcW w:w="3477" w:type="dxa"/>
            <w:vMerge/>
          </w:tcPr>
          <w:p w:rsidR="0095743A" w:rsidRDefault="0095743A"/>
        </w:tc>
      </w:tr>
      <w:tr w:rsidR="0095743A">
        <w:trPr>
          <w:trHeight w:hRule="exact" w:val="48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95743A" w:rsidRDefault="001C0E36">
            <w:pPr>
              <w:autoSpaceDE w:val="0"/>
              <w:autoSpaceDN w:val="0"/>
              <w:spacing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т августа 2022</w:t>
            </w:r>
            <w:r w:rsidR="002547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95743A" w:rsidRDefault="001C0E36">
            <w:pPr>
              <w:autoSpaceDE w:val="0"/>
              <w:autoSpaceDN w:val="0"/>
              <w:spacing w:after="0" w:line="230" w:lineRule="auto"/>
              <w:ind w:left="3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августа 2022</w:t>
            </w:r>
            <w:r w:rsidR="002547AF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</w:tr>
    </w:tbl>
    <w:p w:rsidR="0095743A" w:rsidRDefault="001C0E36">
      <w:pPr>
        <w:autoSpaceDE w:val="0"/>
        <w:autoSpaceDN w:val="0"/>
        <w:spacing w:before="122" w:after="0" w:line="230" w:lineRule="auto"/>
      </w:pPr>
      <w:proofErr w:type="spellStart"/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августа</w:t>
      </w:r>
      <w:proofErr w:type="gramEnd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2022</w:t>
      </w:r>
      <w:r w:rsidR="002547AF">
        <w:rPr>
          <w:rFonts w:ascii="Times New Roman" w:eastAsia="Times New Roman" w:hAnsi="Times New Roman"/>
          <w:color w:val="000000"/>
          <w:w w:val="102"/>
          <w:sz w:val="20"/>
        </w:rPr>
        <w:t xml:space="preserve"> г.</w:t>
      </w:r>
    </w:p>
    <w:p w:rsidR="0095743A" w:rsidRDefault="002547AF">
      <w:pPr>
        <w:autoSpaceDE w:val="0"/>
        <w:autoSpaceDN w:val="0"/>
        <w:spacing w:before="1038" w:after="0" w:line="262" w:lineRule="auto"/>
        <w:ind w:left="3744" w:right="3744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915688)</w:t>
      </w:r>
    </w:p>
    <w:p w:rsidR="0095743A" w:rsidRDefault="002547AF">
      <w:pPr>
        <w:autoSpaceDE w:val="0"/>
        <w:autoSpaceDN w:val="0"/>
        <w:spacing w:before="166" w:after="0" w:line="262" w:lineRule="auto"/>
        <w:ind w:left="4320" w:right="4032"/>
        <w:jc w:val="center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  <w:r>
        <w:br/>
      </w:r>
      <w:r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История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</w:p>
    <w:p w:rsidR="0095743A" w:rsidRPr="001C0E36" w:rsidRDefault="002547AF">
      <w:pPr>
        <w:autoSpaceDE w:val="0"/>
        <w:autoSpaceDN w:val="0"/>
        <w:spacing w:before="670" w:after="0" w:line="262" w:lineRule="auto"/>
        <w:ind w:left="3024" w:right="2736"/>
        <w:jc w:val="center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для 6 класса основного общего образования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на </w:t>
      </w:r>
      <w:r w:rsidR="000C6ADF">
        <w:rPr>
          <w:rFonts w:ascii="Times New Roman" w:eastAsia="Times New Roman" w:hAnsi="Times New Roman"/>
          <w:color w:val="000000"/>
          <w:sz w:val="24"/>
          <w:lang w:val="ru-RU"/>
        </w:rPr>
        <w:t xml:space="preserve">2022-2023 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учебный год</w:t>
      </w:r>
    </w:p>
    <w:p w:rsidR="0095743A" w:rsidRPr="001C0E36" w:rsidRDefault="002547AF">
      <w:pPr>
        <w:autoSpaceDE w:val="0"/>
        <w:autoSpaceDN w:val="0"/>
        <w:spacing w:before="2112" w:after="0" w:line="262" w:lineRule="auto"/>
        <w:ind w:left="9398" w:right="144" w:hanging="3228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Грек Алексей Николаевич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</w:p>
    <w:p w:rsidR="0095743A" w:rsidRPr="001C0E36" w:rsidRDefault="0095743A">
      <w:pPr>
        <w:rPr>
          <w:lang w:val="ru-RU"/>
        </w:rPr>
        <w:sectPr w:rsidR="0095743A" w:rsidRPr="001C0E36">
          <w:pgSz w:w="11900" w:h="16840"/>
          <w:pgMar w:top="298" w:right="732" w:bottom="1368" w:left="738" w:header="720" w:footer="720" w:gutter="0"/>
          <w:cols w:space="720" w:equalWidth="0">
            <w:col w:w="10430" w:space="0"/>
          </w:cols>
          <w:docGrid w:linePitch="360"/>
        </w:sectPr>
      </w:pPr>
    </w:p>
    <w:p w:rsidR="0095743A" w:rsidRPr="001C0E36" w:rsidRDefault="0095743A">
      <w:pPr>
        <w:autoSpaceDE w:val="0"/>
        <w:autoSpaceDN w:val="0"/>
        <w:spacing w:after="396" w:line="220" w:lineRule="exact"/>
        <w:rPr>
          <w:lang w:val="ru-RU"/>
        </w:rPr>
      </w:pPr>
    </w:p>
    <w:p w:rsidR="0095743A" w:rsidRPr="001C0E36" w:rsidRDefault="006D5F5B">
      <w:pPr>
        <w:autoSpaceDE w:val="0"/>
        <w:autoSpaceDN w:val="0"/>
        <w:spacing w:after="0" w:line="230" w:lineRule="auto"/>
        <w:ind w:right="370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Хутор</w:t>
      </w:r>
      <w:bookmarkStart w:id="0" w:name="_GoBack"/>
      <w:bookmarkEnd w:id="0"/>
      <w:r w:rsidR="00482EC9">
        <w:rPr>
          <w:rFonts w:ascii="Times New Roman" w:eastAsia="Times New Roman" w:hAnsi="Times New Roman"/>
          <w:color w:val="000000"/>
          <w:sz w:val="24"/>
          <w:lang w:val="ru-RU"/>
        </w:rPr>
        <w:t>а 2022</w:t>
      </w:r>
    </w:p>
    <w:p w:rsidR="0095743A" w:rsidRPr="001C0E36" w:rsidRDefault="0095743A">
      <w:pPr>
        <w:rPr>
          <w:lang w:val="ru-RU"/>
        </w:rPr>
        <w:sectPr w:rsidR="0095743A" w:rsidRPr="001C0E36">
          <w:pgSz w:w="11900" w:h="16840"/>
          <w:pgMar w:top="616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95743A" w:rsidRPr="001C0E36" w:rsidRDefault="0095743A">
      <w:pPr>
        <w:autoSpaceDE w:val="0"/>
        <w:autoSpaceDN w:val="0"/>
        <w:spacing w:after="78" w:line="220" w:lineRule="exact"/>
        <w:rPr>
          <w:lang w:val="ru-RU"/>
        </w:rPr>
      </w:pPr>
    </w:p>
    <w:p w:rsidR="0095743A" w:rsidRPr="001C0E36" w:rsidRDefault="001C0E36" w:rsidP="001C0E36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1.</w:t>
      </w:r>
      <w:r w:rsidR="002547AF"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5743A" w:rsidRPr="001C0E36" w:rsidRDefault="002547AF">
      <w:pPr>
        <w:autoSpaceDE w:val="0"/>
        <w:autoSpaceDN w:val="0"/>
        <w:spacing w:before="346" w:after="0" w:line="230" w:lineRule="auto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95743A" w:rsidRPr="001C0E36" w:rsidRDefault="002547AF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95743A" w:rsidRPr="001C0E36" w:rsidRDefault="002547AF">
      <w:pPr>
        <w:autoSpaceDE w:val="0"/>
        <w:autoSpaceDN w:val="0"/>
        <w:spacing w:before="264" w:after="0" w:line="230" w:lineRule="auto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</w:t>
      </w:r>
    </w:p>
    <w:p w:rsidR="0095743A" w:rsidRPr="001C0E36" w:rsidRDefault="002547AF">
      <w:pPr>
        <w:autoSpaceDE w:val="0"/>
        <w:autoSpaceDN w:val="0"/>
        <w:spacing w:before="168" w:after="0" w:line="286" w:lineRule="auto"/>
        <w:ind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в 6 классе  определяются Федеральными государственными образовательными стандартами (в соответствии с ФЗ-273 «Об образовании»).</w:t>
      </w:r>
    </w:p>
    <w:p w:rsidR="0095743A" w:rsidRPr="001C0E36" w:rsidRDefault="002547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Ключевыми задачами являются:</w:t>
      </w:r>
    </w:p>
    <w:p w:rsidR="0095743A" w:rsidRPr="001C0E36" w:rsidRDefault="002547AF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, социальной, культурной самоидентификации в окружающем мире;</w:t>
      </w:r>
    </w:p>
    <w:p w:rsidR="0095743A" w:rsidRPr="001C0E36" w:rsidRDefault="002547A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—  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5743A" w:rsidRPr="001C0E36" w:rsidRDefault="002547A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95743A" w:rsidRPr="001C0E36" w:rsidRDefault="002547AF">
      <w:pPr>
        <w:autoSpaceDE w:val="0"/>
        <w:autoSpaceDN w:val="0"/>
        <w:spacing w:before="192" w:after="0" w:line="281" w:lineRule="auto"/>
        <w:ind w:left="420"/>
        <w:rPr>
          <w:lang w:val="ru-RU"/>
        </w:rPr>
      </w:pP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С. 7—8).</w:t>
      </w:r>
      <w:proofErr w:type="gramEnd"/>
    </w:p>
    <w:p w:rsidR="0095743A" w:rsidRPr="001C0E36" w:rsidRDefault="002547A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«ИСТОРИЯ» В УЧЕБНОМ ПЛАНЕ 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учебный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года обучения в 6 классе составляет 68 часов. Недельная нагрузка составляет 2 часа, при 34 учебных неделях. </w:t>
      </w:r>
    </w:p>
    <w:p w:rsidR="0095743A" w:rsidRPr="001C0E36" w:rsidRDefault="0095743A">
      <w:pPr>
        <w:rPr>
          <w:lang w:val="ru-RU"/>
        </w:rPr>
        <w:sectPr w:rsidR="0095743A" w:rsidRPr="001C0E36">
          <w:pgSz w:w="11900" w:h="16840"/>
          <w:pgMar w:top="298" w:right="650" w:bottom="12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743A" w:rsidRPr="001C0E36" w:rsidRDefault="0095743A">
      <w:pPr>
        <w:autoSpaceDE w:val="0"/>
        <w:autoSpaceDN w:val="0"/>
        <w:spacing w:after="78" w:line="220" w:lineRule="exact"/>
        <w:rPr>
          <w:lang w:val="ru-RU"/>
        </w:rPr>
      </w:pPr>
    </w:p>
    <w:p w:rsidR="0095743A" w:rsidRPr="001C0E36" w:rsidRDefault="001C0E36" w:rsidP="001C0E36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2.</w:t>
      </w:r>
      <w:r w:rsidR="002547AF"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95743A" w:rsidRPr="001C0E36" w:rsidRDefault="002547A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>ВСЕОБЩАЯ ИСТОРИЯ. ИСТОРИЯ СРЕДНИХ ВЕКОВ</w:t>
      </w:r>
    </w:p>
    <w:p w:rsidR="0095743A" w:rsidRPr="001C0E36" w:rsidRDefault="002547AF">
      <w:pPr>
        <w:autoSpaceDE w:val="0"/>
        <w:autoSpaceDN w:val="0"/>
        <w:spacing w:before="190" w:after="0" w:line="262" w:lineRule="auto"/>
        <w:ind w:left="180" w:right="2160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Средние века: понятие, хронологические рамки и периодизация Средневековья.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Народы Европы в раннее Средневековье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Хлодвиг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. Усиление королевской власти. 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Салическая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правда. Принятие франками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христианства.</w:t>
      </w:r>
    </w:p>
    <w:p w:rsidR="0095743A" w:rsidRPr="001C0E36" w:rsidRDefault="002547AF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Франкское государство в </w:t>
      </w:r>
      <w:r>
        <w:rPr>
          <w:rFonts w:ascii="Times New Roman" w:eastAsia="Times New Roman" w:hAnsi="Times New Roman"/>
          <w:color w:val="000000"/>
          <w:sz w:val="24"/>
        </w:rPr>
        <w:t>VIII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IX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Усиление власти майордомов. Карл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Мартелл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Верденский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раздел, его причины и значение.</w:t>
      </w:r>
    </w:p>
    <w:p w:rsidR="0095743A" w:rsidRPr="001C0E36" w:rsidRDefault="002547A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95743A" w:rsidRPr="001C0E36" w:rsidRDefault="002547A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Византийская империя в </w:t>
      </w:r>
      <w:r>
        <w:rPr>
          <w:rFonts w:ascii="Times New Roman" w:eastAsia="Times New Roman" w:hAnsi="Times New Roman"/>
          <w:b/>
          <w:color w:val="000000"/>
          <w:sz w:val="24"/>
        </w:rPr>
        <w:t>VI</w:t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95743A" w:rsidRPr="001C0E36" w:rsidRDefault="002547A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Территория, население империи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ромеев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95743A" w:rsidRPr="001C0E36" w:rsidRDefault="002547A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Арабы в </w:t>
      </w:r>
      <w:r>
        <w:rPr>
          <w:rFonts w:ascii="Times New Roman" w:eastAsia="Times New Roman" w:hAnsi="Times New Roman"/>
          <w:b/>
          <w:color w:val="000000"/>
          <w:sz w:val="24"/>
        </w:rPr>
        <w:t>VI</w:t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</w:t>
      </w:r>
    </w:p>
    <w:p w:rsidR="0095743A" w:rsidRPr="001C0E36" w:rsidRDefault="002547AF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Средневековое европейское общество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95743A" w:rsidRPr="001C0E36" w:rsidRDefault="002547AF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95743A" w:rsidRPr="001C0E36" w:rsidRDefault="002547A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95743A" w:rsidRPr="001C0E36" w:rsidRDefault="002547A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Государства Европы в </w:t>
      </w:r>
      <w:proofErr w:type="gramStart"/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>Х</w:t>
      </w:r>
      <w:proofErr w:type="gramEnd"/>
      <w:r>
        <w:rPr>
          <w:rFonts w:ascii="Times New Roman" w:eastAsia="Times New Roman" w:hAnsi="Times New Roman"/>
          <w:b/>
          <w:color w:val="000000"/>
          <w:sz w:val="24"/>
        </w:rPr>
        <w:t>II</w:t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b/>
          <w:color w:val="000000"/>
          <w:sz w:val="24"/>
        </w:rPr>
        <w:t>V</w:t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95743A" w:rsidRPr="001C0E36" w:rsidRDefault="002547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Усиление королевской власти в странах Западной Европы. Сословно-представительная монархия.</w:t>
      </w:r>
    </w:p>
    <w:p w:rsidR="0095743A" w:rsidRPr="001C0E36" w:rsidRDefault="002547AF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II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Польско-литовское государство в </w:t>
      </w:r>
      <w:r>
        <w:rPr>
          <w:rFonts w:ascii="Times New Roman" w:eastAsia="Times New Roman" w:hAnsi="Times New Roman"/>
          <w:color w:val="000000"/>
          <w:sz w:val="24"/>
        </w:rPr>
        <w:t>XIV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вв.</w:t>
      </w:r>
    </w:p>
    <w:p w:rsidR="0095743A" w:rsidRPr="001C0E36" w:rsidRDefault="002547AF">
      <w:pPr>
        <w:autoSpaceDE w:val="0"/>
        <w:autoSpaceDN w:val="0"/>
        <w:spacing w:before="70" w:after="0" w:line="271" w:lineRule="auto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Реконкиста и образование централизованных государств на Пиренейском пол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у-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острове. Итальянские государства в </w:t>
      </w:r>
      <w:r>
        <w:rPr>
          <w:rFonts w:ascii="Times New Roman" w:eastAsia="Times New Roman" w:hAnsi="Times New Roman"/>
          <w:color w:val="000000"/>
          <w:sz w:val="24"/>
        </w:rPr>
        <w:t>XII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Развитие экономики в европейских странах в период зрелого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Средневековья. Обострение социальных противоречий в 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IV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в. (Жакерия, восстание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Уота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Тайлера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95743A" w:rsidRPr="001C0E36" w:rsidRDefault="0095743A">
      <w:pPr>
        <w:rPr>
          <w:lang w:val="ru-RU"/>
        </w:rPr>
        <w:sectPr w:rsidR="0095743A" w:rsidRPr="001C0E36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743A" w:rsidRPr="001C0E36" w:rsidRDefault="0095743A">
      <w:pPr>
        <w:autoSpaceDE w:val="0"/>
        <w:autoSpaceDN w:val="0"/>
        <w:spacing w:after="66" w:line="220" w:lineRule="exact"/>
        <w:rPr>
          <w:lang w:val="ru-RU"/>
        </w:rPr>
      </w:pPr>
    </w:p>
    <w:p w:rsidR="0095743A" w:rsidRPr="001C0E36" w:rsidRDefault="002547AF">
      <w:pPr>
        <w:autoSpaceDE w:val="0"/>
        <w:autoSpaceDN w:val="0"/>
        <w:spacing w:after="0" w:line="230" w:lineRule="auto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Гуситское движение в Чехии.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Византийская империя и славянские государства в 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II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—Х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средневековой Европы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Гутенберг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192" w:after="0" w:line="283" w:lineRule="auto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Страны Востока в Средние века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государства, власть императоров и управление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сегунов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. Индия: раздробленность индийских княжеств, вторжение мусульман, Делийский султанат.</w:t>
      </w:r>
    </w:p>
    <w:p w:rsidR="0095743A" w:rsidRPr="001C0E36" w:rsidRDefault="002547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Государства доколумбовой Америки в Средние века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95743A" w:rsidRPr="001C0E36" w:rsidRDefault="002547AF">
      <w:pPr>
        <w:autoSpaceDE w:val="0"/>
        <w:autoSpaceDN w:val="0"/>
        <w:spacing w:before="190" w:after="0" w:line="262" w:lineRule="auto"/>
        <w:ind w:left="180" w:right="4896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Историческое и культурное наследие Средних веков.</w:t>
      </w:r>
    </w:p>
    <w:p w:rsidR="0095743A" w:rsidRPr="001C0E36" w:rsidRDefault="002547AF">
      <w:pPr>
        <w:autoSpaceDE w:val="0"/>
        <w:autoSpaceDN w:val="0"/>
        <w:spacing w:before="382" w:after="0" w:line="230" w:lineRule="auto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РОССИИ. ОТ РУСИ К РОССИЙСКОМУ ГОСУДАРСТВУ 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eastAsia="Times New Roman" w:hAnsi="Times New Roman"/>
          <w:b/>
          <w:color w:val="000000"/>
          <w:sz w:val="24"/>
        </w:rPr>
        <w:t>I</w:t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тыс. н. э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95743A" w:rsidRPr="001C0E36" w:rsidRDefault="002547AF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Беломорья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и Онежского озера. Особенности перехода от присваивающего хозяйства к </w:t>
      </w:r>
      <w:r w:rsidRPr="001C0E36">
        <w:rPr>
          <w:lang w:val="ru-RU"/>
        </w:rPr>
        <w:br/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производящему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веке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95743A" w:rsidRPr="001C0E36" w:rsidRDefault="002547A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Народы, проживавшие на этой территории до середины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тыс. до н. э. Скифы и скифская культура.</w:t>
      </w:r>
    </w:p>
    <w:p w:rsidR="0095743A" w:rsidRPr="001C0E36" w:rsidRDefault="002547AF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Античные города-государства Северного Причерноморья.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Боспорское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царство. Пантикапей. Античный Херсонес. Скифское царство в Крыму. Дербент.</w:t>
      </w:r>
    </w:p>
    <w:p w:rsidR="0095743A" w:rsidRPr="001C0E36" w:rsidRDefault="002547A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— восточных, западных и южных. Славянские общности Восточной Европы. Их соседи —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балты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и финно-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угры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95743A" w:rsidRPr="001C0E36" w:rsidRDefault="002547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Страны и народы Восточной Европы, Сибири и Дальнего Востока. Тюркский каганат. Хазарский</w:t>
      </w:r>
    </w:p>
    <w:p w:rsidR="0095743A" w:rsidRPr="001C0E36" w:rsidRDefault="0095743A">
      <w:pPr>
        <w:rPr>
          <w:lang w:val="ru-RU"/>
        </w:rPr>
        <w:sectPr w:rsidR="0095743A" w:rsidRPr="001C0E36">
          <w:pgSz w:w="11900" w:h="16840"/>
          <w:pgMar w:top="286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95743A" w:rsidRPr="001C0E36" w:rsidRDefault="0095743A">
      <w:pPr>
        <w:autoSpaceDE w:val="0"/>
        <w:autoSpaceDN w:val="0"/>
        <w:spacing w:after="66" w:line="220" w:lineRule="exact"/>
        <w:rPr>
          <w:lang w:val="ru-RU"/>
        </w:rPr>
      </w:pPr>
    </w:p>
    <w:p w:rsidR="0095743A" w:rsidRPr="001C0E36" w:rsidRDefault="002547AF">
      <w:pPr>
        <w:autoSpaceDE w:val="0"/>
        <w:autoSpaceDN w:val="0"/>
        <w:spacing w:after="0" w:line="230" w:lineRule="auto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каганат. Волжская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Булгария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5743A" w:rsidRPr="001C0E36" w:rsidRDefault="002547A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Русь в </w:t>
      </w:r>
      <w:r>
        <w:rPr>
          <w:rFonts w:ascii="Times New Roman" w:eastAsia="Times New Roman" w:hAnsi="Times New Roman"/>
          <w:b/>
          <w:color w:val="000000"/>
          <w:sz w:val="24"/>
        </w:rPr>
        <w:t>IX</w:t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b/>
          <w:color w:val="000000"/>
          <w:sz w:val="24"/>
        </w:rPr>
        <w:t>XII</w:t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тыс. н. э.</w:t>
      </w:r>
    </w:p>
    <w:p w:rsidR="0095743A" w:rsidRPr="001C0E36" w:rsidRDefault="002547AF">
      <w:pPr>
        <w:autoSpaceDE w:val="0"/>
        <w:autoSpaceDN w:val="0"/>
        <w:spacing w:before="70" w:after="0" w:line="230" w:lineRule="auto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Формирование новой политической и этнической карты континента.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95743A" w:rsidRPr="001C0E36" w:rsidRDefault="002547AF">
      <w:pPr>
        <w:autoSpaceDE w:val="0"/>
        <w:autoSpaceDN w:val="0"/>
        <w:spacing w:before="70" w:after="0"/>
        <w:ind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варяг в греки». Волжский торговый путь. Языческий пантеон.</w:t>
      </w:r>
    </w:p>
    <w:p w:rsidR="0095743A" w:rsidRPr="001C0E36" w:rsidRDefault="002547A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Принятие христианства и его значение. Византийское наследие на Руси.</w:t>
      </w:r>
    </w:p>
    <w:p w:rsidR="0095743A" w:rsidRPr="001C0E36" w:rsidRDefault="002547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Русь в конце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color w:val="000000"/>
          <w:sz w:val="24"/>
        </w:rPr>
        <w:t>XII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в. Территория и население государства Русь/Русская земля.</w:t>
      </w:r>
    </w:p>
    <w:p w:rsidR="0095743A" w:rsidRPr="001C0E36" w:rsidRDefault="002547AF">
      <w:pPr>
        <w:autoSpaceDE w:val="0"/>
        <w:autoSpaceDN w:val="0"/>
        <w:spacing w:before="70" w:after="0"/>
        <w:ind w:right="144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95743A" w:rsidRPr="001C0E36" w:rsidRDefault="002547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Общественный строй Руси: дискуссии в исторической науке. Князья, дружина. Духовенство.</w:t>
      </w:r>
    </w:p>
    <w:p w:rsidR="0095743A" w:rsidRPr="001C0E36" w:rsidRDefault="002547A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Городское население. Купцы. Категории рядового и зависимого населения. Древнерусское право: 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Русская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Правда, церковные уставы.</w:t>
      </w:r>
    </w:p>
    <w:p w:rsidR="0095743A" w:rsidRPr="001C0E36" w:rsidRDefault="002547A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Дешт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95743A" w:rsidRPr="001C0E36" w:rsidRDefault="002547A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95743A" w:rsidRPr="001C0E36" w:rsidRDefault="002547AF">
      <w:pPr>
        <w:autoSpaceDE w:val="0"/>
        <w:autoSpaceDN w:val="0"/>
        <w:spacing w:before="70" w:after="0"/>
        <w:ind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</w:t>
      </w:r>
    </w:p>
    <w:p w:rsidR="0095743A" w:rsidRPr="001C0E36" w:rsidRDefault="002547AF">
      <w:pPr>
        <w:autoSpaceDE w:val="0"/>
        <w:autoSpaceDN w:val="0"/>
        <w:spacing w:before="70" w:after="0" w:line="274" w:lineRule="auto"/>
        <w:ind w:right="144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95743A" w:rsidRPr="001C0E36" w:rsidRDefault="002547A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Русь в середине </w:t>
      </w:r>
      <w:r>
        <w:rPr>
          <w:rFonts w:ascii="Times New Roman" w:eastAsia="Times New Roman" w:hAnsi="Times New Roman"/>
          <w:b/>
          <w:color w:val="000000"/>
          <w:sz w:val="24"/>
        </w:rPr>
        <w:t>XII</w:t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начале </w:t>
      </w:r>
      <w:r>
        <w:rPr>
          <w:rFonts w:ascii="Times New Roman" w:eastAsia="Times New Roman" w:hAnsi="Times New Roman"/>
          <w:b/>
          <w:color w:val="000000"/>
          <w:sz w:val="24"/>
        </w:rPr>
        <w:t>XIII</w:t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95743A" w:rsidRPr="001C0E36" w:rsidRDefault="002547A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Формирование системы земель —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95743A" w:rsidRPr="001C0E36" w:rsidRDefault="002547A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95743A" w:rsidRPr="001C0E36" w:rsidRDefault="002547A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Русские земли и их соседи в середине </w:t>
      </w:r>
      <w:r>
        <w:rPr>
          <w:rFonts w:ascii="Times New Roman" w:eastAsia="Times New Roman" w:hAnsi="Times New Roman"/>
          <w:b/>
          <w:color w:val="000000"/>
          <w:sz w:val="24"/>
        </w:rPr>
        <w:t>XIII</w:t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color w:val="000000"/>
          <w:sz w:val="24"/>
        </w:rPr>
        <w:t>XIV</w:t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 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монгольского</w:t>
      </w:r>
      <w:proofErr w:type="gramEnd"/>
    </w:p>
    <w:p w:rsidR="0095743A" w:rsidRPr="001C0E36" w:rsidRDefault="0095743A">
      <w:pPr>
        <w:rPr>
          <w:lang w:val="ru-RU"/>
        </w:rPr>
        <w:sectPr w:rsidR="0095743A" w:rsidRPr="001C0E36">
          <w:pgSz w:w="11900" w:h="16840"/>
          <w:pgMar w:top="286" w:right="652" w:bottom="42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95743A" w:rsidRPr="001C0E36" w:rsidRDefault="0095743A">
      <w:pPr>
        <w:autoSpaceDE w:val="0"/>
        <w:autoSpaceDN w:val="0"/>
        <w:spacing w:after="66" w:line="220" w:lineRule="exact"/>
        <w:rPr>
          <w:lang w:val="ru-RU"/>
        </w:rPr>
      </w:pPr>
    </w:p>
    <w:p w:rsidR="0095743A" w:rsidRPr="001C0E36" w:rsidRDefault="002547AF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нашествия. Система зависимости русских земель от ордынских ханов (так называемое ордынское иго).</w:t>
      </w:r>
    </w:p>
    <w:p w:rsidR="0095743A" w:rsidRPr="001C0E36" w:rsidRDefault="002547A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95743A" w:rsidRPr="001C0E36" w:rsidRDefault="002547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Ордена крестоносцев и борьба с их экспансией на западных границах Руси. Александр Невский.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95743A" w:rsidRPr="001C0E36" w:rsidRDefault="002547AF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eastAsia="Times New Roman" w:hAnsi="Times New Roman"/>
          <w:color w:val="000000"/>
          <w:sz w:val="24"/>
        </w:rPr>
        <w:t>XIII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eastAsia="Times New Roman" w:hAnsi="Times New Roman"/>
          <w:color w:val="000000"/>
          <w:sz w:val="24"/>
        </w:rPr>
        <w:t>XIV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в., нашествие Тимура.</w:t>
      </w:r>
    </w:p>
    <w:p w:rsidR="0095743A" w:rsidRPr="001C0E36" w:rsidRDefault="002547A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Касимовское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Каффа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Тана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Солдайя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95743A" w:rsidRPr="001C0E36" w:rsidRDefault="002547AF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Культурное пространство. Изменения 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в представлениях о картине мира в Евразии в связи с завершением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Епифаний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95743A" w:rsidRPr="001C0E36" w:rsidRDefault="002547A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Формирование единого Русского государства в </w:t>
      </w:r>
      <w:r>
        <w:rPr>
          <w:rFonts w:ascii="Times New Roman" w:eastAsia="Times New Roman" w:hAnsi="Times New Roman"/>
          <w:b/>
          <w:color w:val="000000"/>
          <w:sz w:val="24"/>
        </w:rPr>
        <w:t>XV</w:t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95743A" w:rsidRPr="001C0E36" w:rsidRDefault="002547A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в. Василий Темный. Новгород и Псков в 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— третий Рим». Иван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95743A" w:rsidRPr="001C0E36" w:rsidRDefault="002547A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Культурное пространство. Изменения восприятия мира. Сакрализация великокняжеской власти.</w:t>
      </w:r>
    </w:p>
    <w:p w:rsidR="0095743A" w:rsidRPr="001C0E36" w:rsidRDefault="002547AF">
      <w:pPr>
        <w:autoSpaceDE w:val="0"/>
        <w:autoSpaceDN w:val="0"/>
        <w:spacing w:before="70" w:after="0"/>
        <w:ind w:right="576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Флорентийская уния. Установление автокефалии Русской церкви.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Внутрицерковная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борьба (иосифляне и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нестяжатели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). Ереси.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Геннадиевская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Хожение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за три моря» Афанасия Никитина. Архитектура. Русская икона как феномен мирового искусства.</w:t>
      </w:r>
    </w:p>
    <w:p w:rsidR="0095743A" w:rsidRPr="001C0E36" w:rsidRDefault="002547AF">
      <w:pPr>
        <w:autoSpaceDE w:val="0"/>
        <w:autoSpaceDN w:val="0"/>
        <w:spacing w:before="70" w:after="0" w:line="230" w:lineRule="auto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Наш край с древнейших времен до конца 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95743A" w:rsidRPr="001C0E36" w:rsidRDefault="002547A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</w:t>
      </w:r>
    </w:p>
    <w:p w:rsidR="0095743A" w:rsidRPr="001C0E36" w:rsidRDefault="0095743A">
      <w:pPr>
        <w:rPr>
          <w:lang w:val="ru-RU"/>
        </w:rPr>
        <w:sectPr w:rsidR="0095743A" w:rsidRPr="001C0E36">
          <w:pgSz w:w="11900" w:h="16840"/>
          <w:pgMar w:top="286" w:right="620" w:bottom="822" w:left="666" w:header="720" w:footer="720" w:gutter="0"/>
          <w:cols w:space="720" w:equalWidth="0">
            <w:col w:w="10614" w:space="0"/>
          </w:cols>
          <w:docGrid w:linePitch="360"/>
        </w:sectPr>
      </w:pPr>
    </w:p>
    <w:p w:rsidR="0095743A" w:rsidRPr="001C0E36" w:rsidRDefault="0095743A">
      <w:pPr>
        <w:autoSpaceDE w:val="0"/>
        <w:autoSpaceDN w:val="0"/>
        <w:spacing w:after="78" w:line="220" w:lineRule="exact"/>
        <w:rPr>
          <w:lang w:val="ru-RU"/>
        </w:rPr>
      </w:pPr>
    </w:p>
    <w:p w:rsidR="0095743A" w:rsidRPr="001C0E36" w:rsidRDefault="001C0E36" w:rsidP="001C0E36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3.</w:t>
      </w:r>
      <w:r w:rsidR="002547AF"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6 классе направлено на достижение 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95743A" w:rsidRPr="001C0E36" w:rsidRDefault="002547AF">
      <w:pPr>
        <w:autoSpaceDE w:val="0"/>
        <w:autoSpaceDN w:val="0"/>
        <w:spacing w:before="262" w:after="0" w:line="230" w:lineRule="auto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культуре своего и других народов; </w:t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95743A" w:rsidRPr="001C0E36" w:rsidRDefault="0095743A">
      <w:pPr>
        <w:rPr>
          <w:lang w:val="ru-RU"/>
        </w:rPr>
        <w:sectPr w:rsidR="0095743A" w:rsidRPr="001C0E36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743A" w:rsidRPr="001C0E36" w:rsidRDefault="0095743A">
      <w:pPr>
        <w:autoSpaceDE w:val="0"/>
        <w:autoSpaceDN w:val="0"/>
        <w:spacing w:after="72" w:line="220" w:lineRule="exact"/>
        <w:rPr>
          <w:lang w:val="ru-RU"/>
        </w:rPr>
      </w:pPr>
    </w:p>
    <w:p w:rsidR="0095743A" w:rsidRPr="001C0E36" w:rsidRDefault="002547AF">
      <w:pPr>
        <w:autoSpaceDE w:val="0"/>
        <w:autoSpaceDN w:val="0"/>
        <w:spacing w:after="0" w:line="230" w:lineRule="auto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95743A" w:rsidRPr="001C0E36" w:rsidRDefault="001C0E36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="002547AF"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сфере </w:t>
      </w:r>
      <w:r w:rsidR="002547AF"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="002547AF"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95743A" w:rsidRPr="001C0E36" w:rsidRDefault="002547AF">
      <w:pPr>
        <w:autoSpaceDE w:val="0"/>
        <w:autoSpaceDN w:val="0"/>
        <w:spacing w:before="262" w:after="0" w:line="230" w:lineRule="auto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1C0E36">
        <w:rPr>
          <w:lang w:val="ru-RU"/>
        </w:rPr>
        <w:tab/>
      </w:r>
      <w:proofErr w:type="spellStart"/>
      <w:r w:rsidRPr="001C0E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</w:t>
      </w:r>
      <w:proofErr w:type="spellEnd"/>
      <w:r w:rsidRPr="001C0E3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результаты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C0E36">
        <w:rPr>
          <w:lang w:val="ru-RU"/>
        </w:rPr>
        <w:tab/>
      </w:r>
      <w:proofErr w:type="gramStart"/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— извлекать информацию из источника;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C0E36">
        <w:rPr>
          <w:lang w:val="ru-RU"/>
        </w:rPr>
        <w:tab/>
      </w:r>
      <w:proofErr w:type="gramStart"/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proofErr w:type="gramStart"/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95743A" w:rsidRPr="001C0E36" w:rsidRDefault="0095743A">
      <w:pPr>
        <w:rPr>
          <w:lang w:val="ru-RU"/>
        </w:rPr>
        <w:sectPr w:rsidR="0095743A" w:rsidRPr="001C0E36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95743A" w:rsidRPr="001C0E36" w:rsidRDefault="0095743A">
      <w:pPr>
        <w:autoSpaceDE w:val="0"/>
        <w:autoSpaceDN w:val="0"/>
        <w:spacing w:after="96" w:line="220" w:lineRule="exact"/>
        <w:rPr>
          <w:lang w:val="ru-RU"/>
        </w:rPr>
      </w:pPr>
    </w:p>
    <w:p w:rsidR="0095743A" w:rsidRPr="001C0E36" w:rsidRDefault="002547AF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95743A" w:rsidRPr="001C0E36" w:rsidRDefault="002547AF">
      <w:pPr>
        <w:autoSpaceDE w:val="0"/>
        <w:autoSpaceDN w:val="0"/>
        <w:spacing w:before="262" w:after="0" w:line="230" w:lineRule="auto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166" w:after="0" w:line="281" w:lineRule="auto"/>
        <w:ind w:right="576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1. </w:t>
      </w:r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Знание хронологии, работа с хронологией: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Средневековья, определять их принадлежность к веку, историческому периоду;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72" w:after="0" w:line="281" w:lineRule="auto"/>
        <w:ind w:right="432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2. </w:t>
      </w:r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Знание исторических фактов, работа с фактами: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эпохи Средневековья;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3.</w:t>
      </w:r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исторической картой: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карте исторические объекты, используя легенду карты; давать словесное описание их местоположения;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рств в Ср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едние века, о направлениях крупнейших передвижений людей — походов,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завоеваний, колонизаций, о ключевых событиях средневековой истории.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4. </w:t>
      </w:r>
      <w:proofErr w:type="gramStart"/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историческими источниками: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основные виды письменных источников Средневековья (летописи, хроники,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законодательные акты, духовная литература, источники личного происхождения);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авторство, время, место создания источника;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находить в визуальном источнике и вещественном памятнике ключевые символы, образы;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5. </w:t>
      </w:r>
      <w:proofErr w:type="gramStart"/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Историческое описание (реконструкция):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ключевых событиях отечественной и всеобщей истории в эпоху Средневековья, их участниках;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6. </w:t>
      </w:r>
      <w:proofErr w:type="gramStart"/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Анализ, объяснение исторических событий, явлений: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  <w:proofErr w:type="gram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</w:t>
      </w:r>
    </w:p>
    <w:p w:rsidR="0095743A" w:rsidRPr="001C0E36" w:rsidRDefault="0095743A">
      <w:pPr>
        <w:rPr>
          <w:lang w:val="ru-RU"/>
        </w:rPr>
        <w:sectPr w:rsidR="0095743A" w:rsidRPr="001C0E36">
          <w:pgSz w:w="11900" w:h="16840"/>
          <w:pgMar w:top="316" w:right="716" w:bottom="432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95743A" w:rsidRPr="001C0E36" w:rsidRDefault="0095743A">
      <w:pPr>
        <w:autoSpaceDE w:val="0"/>
        <w:autoSpaceDN w:val="0"/>
        <w:spacing w:after="66" w:line="220" w:lineRule="exact"/>
        <w:rPr>
          <w:lang w:val="ru-RU"/>
        </w:rPr>
      </w:pPr>
    </w:p>
    <w:p w:rsidR="0095743A" w:rsidRPr="001C0E36" w:rsidRDefault="002547AF">
      <w:pPr>
        <w:tabs>
          <w:tab w:val="left" w:pos="180"/>
        </w:tabs>
        <w:autoSpaceDE w:val="0"/>
        <w:autoSpaceDN w:val="0"/>
        <w:spacing w:after="0"/>
        <w:ind w:right="288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событий; б) соотносить объяснение причин и следствий событий, представленное в нескольких текстах;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7. </w:t>
      </w:r>
      <w:proofErr w:type="gramStart"/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Рассмотрение исторических версий и оценок, определение своего отношения к наиболее значимым событиям и личностям прошлого: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событий и личностей эпохи Средневековья, приводимые в учебной и научно-популярной литературе, объяснять, на каких фактах они основаны;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  <w:proofErr w:type="gramEnd"/>
    </w:p>
    <w:p w:rsidR="0095743A" w:rsidRPr="001C0E36" w:rsidRDefault="002547AF">
      <w:pPr>
        <w:tabs>
          <w:tab w:val="left" w:pos="180"/>
        </w:tabs>
        <w:autoSpaceDE w:val="0"/>
        <w:autoSpaceDN w:val="0"/>
        <w:spacing w:before="72" w:after="0"/>
        <w:rPr>
          <w:lang w:val="ru-RU"/>
        </w:rPr>
      </w:pP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8. </w:t>
      </w:r>
      <w:r w:rsidRPr="001C0E3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Применение исторических знаний: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памятников истории и культуры Руси и других стран эпохи Средневековья, необходимость сохранения их в современном мире; </w:t>
      </w:r>
      <w:r w:rsidRPr="001C0E36">
        <w:rPr>
          <w:lang w:val="ru-RU"/>
        </w:rPr>
        <w:br/>
      </w:r>
      <w:r w:rsidRPr="001C0E36">
        <w:rPr>
          <w:lang w:val="ru-RU"/>
        </w:rPr>
        <w:tab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95743A" w:rsidRPr="001C0E36" w:rsidRDefault="0095743A">
      <w:pPr>
        <w:rPr>
          <w:lang w:val="ru-RU"/>
        </w:rPr>
        <w:sectPr w:rsidR="0095743A" w:rsidRPr="001C0E36">
          <w:pgSz w:w="11900" w:h="16840"/>
          <w:pgMar w:top="286" w:right="938" w:bottom="1440" w:left="666" w:header="720" w:footer="720" w:gutter="0"/>
          <w:cols w:space="720" w:equalWidth="0">
            <w:col w:w="10296" w:space="0"/>
          </w:cols>
          <w:docGrid w:linePitch="360"/>
        </w:sectPr>
      </w:pPr>
    </w:p>
    <w:p w:rsidR="0095743A" w:rsidRPr="001C0E36" w:rsidRDefault="0095743A">
      <w:pPr>
        <w:autoSpaceDE w:val="0"/>
        <w:autoSpaceDN w:val="0"/>
        <w:spacing w:after="64" w:line="220" w:lineRule="exact"/>
        <w:rPr>
          <w:lang w:val="ru-RU"/>
        </w:rPr>
      </w:pPr>
    </w:p>
    <w:p w:rsidR="0095743A" w:rsidRDefault="002547A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82"/>
        <w:gridCol w:w="528"/>
        <w:gridCol w:w="1104"/>
        <w:gridCol w:w="1142"/>
        <w:gridCol w:w="864"/>
        <w:gridCol w:w="4586"/>
        <w:gridCol w:w="1334"/>
        <w:gridCol w:w="2966"/>
      </w:tblGrid>
      <w:tr w:rsidR="0095743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45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95743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3A" w:rsidRDefault="0095743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3A" w:rsidRDefault="0095743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3A" w:rsidRDefault="0095743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3A" w:rsidRDefault="0095743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3A" w:rsidRDefault="0095743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3A" w:rsidRDefault="0095743A"/>
        </w:tc>
      </w:tr>
      <w:tr w:rsidR="009574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</w:tr>
      <w:tr w:rsidR="0095743A" w:rsidRPr="006D5F5B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02.09.2021 07.09.2021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80" w:after="0" w:line="250" w:lineRule="auto"/>
              <w:ind w:left="72" w:right="86"/>
              <w:jc w:val="both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Обозначать на ленте времени даты ключевых событий, связанных с падением Западной Римской империи, а также хронологические рамки и основные периоды истории Средних веков;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historic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Всемирная история: Единое научно-образовательное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пространство</w:t>
            </w:r>
          </w:p>
        </w:tc>
      </w:tr>
      <w:tr w:rsidR="0095743A">
        <w:trPr>
          <w:trHeight w:hRule="exact" w:val="34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</w:tr>
      <w:tr w:rsidR="0095743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История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Средних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веков</w:t>
            </w:r>
            <w:proofErr w:type="spellEnd"/>
          </w:p>
        </w:tc>
      </w:tr>
      <w:tr w:rsidR="0095743A" w:rsidRPr="006D5F5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Народы Европы в раннее Средневековье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смысл понятия «Каролингское возрождение»;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rusolymp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Инновационные технологии в гуманитарном образовании: материалы по преподаванию истории</w:t>
            </w:r>
          </w:p>
        </w:tc>
      </w:tr>
      <w:tr w:rsidR="0095743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Византийская империя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VI</w:t>
            </w: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</w:t>
            </w: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23.09.2021 28.09.2021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Объяснить значение понятий и терминов: </w:t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ромеи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басилевс, кодекс Юстиниана, базилика, икона, иконоборчество, церковный собор, </w:t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фема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6D5F5B">
            <w:pPr>
              <w:autoSpaceDE w:val="0"/>
              <w:autoSpaceDN w:val="0"/>
              <w:spacing w:before="78" w:after="0" w:line="230" w:lineRule="auto"/>
              <w:ind w:left="72"/>
            </w:pPr>
            <w:hyperlink r:id="rId7" w:history="1">
              <w:r w:rsidR="001C0E36" w:rsidRPr="0017781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http://www.teacher.syktsu.ru</w:t>
              </w:r>
            </w:hyperlink>
          </w:p>
        </w:tc>
      </w:tr>
      <w:tr w:rsidR="0095743A" w:rsidRPr="006D5F5B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Арабы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VI</w:t>
            </w: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05.10.2021 07.10.2021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Раскрывать, в чем состоял вклад арабов в развитие наук, литературы, искусства;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C0E36">
              <w:rPr>
                <w:lang w:val="ru-RU"/>
              </w:rPr>
              <w:br/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Проект ХРОНОС — Всемирная история в Интернете</w:t>
            </w:r>
          </w:p>
        </w:tc>
      </w:tr>
      <w:tr w:rsidR="0095743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Средневековое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общество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12.10.2021 19.10.2021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средневекового рыцаря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(социальное положение, образ жизни, кодекс рыцарской чести);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6D5F5B">
            <w:pPr>
              <w:autoSpaceDE w:val="0"/>
              <w:autoSpaceDN w:val="0"/>
              <w:spacing w:before="76" w:after="0" w:line="233" w:lineRule="auto"/>
              <w:ind w:left="72"/>
            </w:pPr>
            <w:hyperlink r:id="rId8" w:history="1">
              <w:r w:rsidR="001C0E36" w:rsidRPr="0017781F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http://www.teacher.syktsu.ru</w:t>
              </w:r>
            </w:hyperlink>
          </w:p>
        </w:tc>
      </w:tr>
      <w:tr w:rsidR="0095743A" w:rsidRPr="006D5F5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Государства Европы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</w:t>
            </w: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</w:t>
            </w: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21.10.2021 16.11.2021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смысл понятий и терминов: сословн</w:t>
            </w:r>
            <w:proofErr w:type="gramStart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представительная монархия, парламент, централизованное государство, Великая хартия вольностей, Реконкиста;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rusolymp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Инновационные технологии в гуманитарном образовании: материалы по преподаванию истории</w:t>
            </w:r>
          </w:p>
        </w:tc>
      </w:tr>
      <w:tr w:rsidR="0095743A" w:rsidRPr="006D5F5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средневековой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18.11.2021 23.11.2021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кого и чему учили в средневековых школах;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Всероссийская олимпиада школьников по истории</w:t>
            </w:r>
          </w:p>
        </w:tc>
      </w:tr>
      <w:tr w:rsidR="0095743A" w:rsidRPr="006D5F5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Страны Востока в Средние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25.11.2021 02.12.2021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систему управления Османской империей, политику османов в отношении покоренных народов;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 w:rsidR="001C0E3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Тематические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коллекции по истории Единой коллекции ЦОР</w:t>
            </w:r>
          </w:p>
        </w:tc>
      </w:tr>
      <w:tr w:rsidR="0095743A" w:rsidRPr="006D5F5B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06.12.2021 09.12.2021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47" w:lineRule="auto"/>
              <w:ind w:left="72" w:right="444"/>
              <w:jc w:val="both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материал о цивилизациях средневековой Америки в таблице (территория, главные города, правители, религиозные верования, знания, искусство);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47" w:lineRule="auto"/>
              <w:ind w:left="72" w:right="298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pish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Сайт «Я иду на урок истории» и электронная версия </w:t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газеты«История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</w:tr>
      <w:tr w:rsidR="0095743A" w:rsidRPr="006D5F5B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14.12.2021 16.12.2021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историческое и культурное наследие Средних веков;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C0E36">
              <w:rPr>
                <w:lang w:val="ru-RU"/>
              </w:rPr>
              <w:br/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lectures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Преподавание истории в школе: научно-методический и теоретический журнал</w:t>
            </w:r>
          </w:p>
        </w:tc>
      </w:tr>
      <w:tr w:rsidR="0095743A">
        <w:trPr>
          <w:trHeight w:hRule="exact" w:val="34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</w:tr>
      <w:tr w:rsidR="0095743A" w:rsidRPr="006D5F5B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История России. От Руси к Российскому государству</w:t>
            </w:r>
          </w:p>
        </w:tc>
      </w:tr>
    </w:tbl>
    <w:p w:rsidR="0095743A" w:rsidRPr="001C0E36" w:rsidRDefault="0095743A">
      <w:pPr>
        <w:autoSpaceDE w:val="0"/>
        <w:autoSpaceDN w:val="0"/>
        <w:spacing w:after="0" w:line="14" w:lineRule="exact"/>
        <w:rPr>
          <w:lang w:val="ru-RU"/>
        </w:rPr>
      </w:pPr>
    </w:p>
    <w:p w:rsidR="0095743A" w:rsidRPr="001C0E36" w:rsidRDefault="0095743A">
      <w:pPr>
        <w:rPr>
          <w:lang w:val="ru-RU"/>
        </w:rPr>
        <w:sectPr w:rsidR="0095743A" w:rsidRPr="001C0E36">
          <w:pgSz w:w="16840" w:h="11900"/>
          <w:pgMar w:top="282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743A" w:rsidRPr="001C0E36" w:rsidRDefault="0095743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82"/>
        <w:gridCol w:w="528"/>
        <w:gridCol w:w="1104"/>
        <w:gridCol w:w="1142"/>
        <w:gridCol w:w="864"/>
        <w:gridCol w:w="4586"/>
        <w:gridCol w:w="1334"/>
        <w:gridCol w:w="2966"/>
      </w:tblGrid>
      <w:tr w:rsidR="0095743A" w:rsidRPr="006D5F5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21.12.2021 23.12.2021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исторических источников, с опорой на приобретенные ранее знания (5—6 </w:t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.);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historydoc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Лекции по истории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line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для любознательных</w:t>
            </w:r>
          </w:p>
        </w:tc>
      </w:tr>
      <w:tr w:rsidR="0095743A" w:rsidRPr="006D5F5B">
        <w:trPr>
          <w:trHeight w:hRule="exact" w:val="10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Народы и государства на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территории нашей страны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древности. Восточная Европа в середине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тыс. н. э.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28.12.2021 18.01.2022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смысл понятий и терминов: ислам, иудаизм, подсечная система земледелия, присваивающее хозяйство, производящее хозяйство, язычество;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history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standart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Коллекция«Исторические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документы» Российского общеобразовательного портала</w:t>
            </w:r>
          </w:p>
        </w:tc>
      </w:tr>
      <w:tr w:rsidR="0095743A" w:rsidRPr="006D5F5B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Русь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IX</w:t>
            </w: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</w:t>
            </w: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20.01.2022 24.02.2022</w:t>
            </w:r>
          </w:p>
        </w:tc>
        <w:tc>
          <w:tcPr>
            <w:tcW w:w="45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информацию о деятельности первых русских князей (в виде таблицы);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hrono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– Всемирная история в интернете</w:t>
            </w:r>
          </w:p>
        </w:tc>
      </w:tr>
      <w:tr w:rsidR="0095743A" w:rsidRPr="006D5F5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Русь в середине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</w:t>
            </w: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 начале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XIII</w:t>
            </w: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01.03.2022 22.03.2022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памятники архитектуры рассматриваемого периода (включая региональные);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praviteli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Династия Романовых</w:t>
            </w:r>
          </w:p>
        </w:tc>
      </w:tr>
      <w:tr w:rsidR="0095743A" w:rsidRPr="006D5F5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Русские земли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их соседи в середине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XIII</w:t>
            </w: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XIV</w:t>
            </w: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29.03.2022 26.04.2022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выражалась зависимость русских земель от ордынских ханов;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bibliotekar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 Российская Империя: исторический проект</w:t>
            </w:r>
          </w:p>
        </w:tc>
      </w:tr>
      <w:tr w:rsidR="0095743A" w:rsidRPr="006D5F5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</w:t>
            </w:r>
            <w:r w:rsidRPr="001C0E3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23.05.2022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рост территории Русского государства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bibliotekar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rusKluch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Русская история, искусство, культура</w:t>
            </w:r>
          </w:p>
        </w:tc>
      </w:tr>
      <w:tr w:rsidR="0095743A" w:rsidRPr="006D5F5B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30.05.2022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историческое и культурное наследие России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IX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elib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ispu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library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history</w:t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Ключевский В.О. Русская история: Полный курс лекций</w:t>
            </w:r>
          </w:p>
        </w:tc>
      </w:tr>
      <w:tr w:rsidR="0095743A">
        <w:trPr>
          <w:trHeight w:hRule="exact" w:val="348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1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</w:tr>
      <w:tr w:rsidR="0095743A">
        <w:trPr>
          <w:trHeight w:hRule="exact" w:val="522"/>
        </w:trPr>
        <w:tc>
          <w:tcPr>
            <w:tcW w:w="297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65</w:t>
            </w:r>
          </w:p>
        </w:tc>
        <w:tc>
          <w:tcPr>
            <w:tcW w:w="975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</w:tr>
    </w:tbl>
    <w:p w:rsidR="0095743A" w:rsidRDefault="0095743A">
      <w:pPr>
        <w:autoSpaceDE w:val="0"/>
        <w:autoSpaceDN w:val="0"/>
        <w:spacing w:after="0" w:line="14" w:lineRule="exact"/>
      </w:pPr>
    </w:p>
    <w:p w:rsidR="0095743A" w:rsidRDefault="0095743A">
      <w:pPr>
        <w:sectPr w:rsidR="0095743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743A" w:rsidRDefault="0095743A">
      <w:pPr>
        <w:autoSpaceDE w:val="0"/>
        <w:autoSpaceDN w:val="0"/>
        <w:spacing w:after="78" w:line="220" w:lineRule="exact"/>
      </w:pPr>
    </w:p>
    <w:p w:rsidR="0095743A" w:rsidRDefault="001C0E36" w:rsidP="001C0E36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4.</w:t>
      </w:r>
      <w:r w:rsidR="002547AF"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95743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95743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3A" w:rsidRDefault="0095743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3A" w:rsidRDefault="0095743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3A" w:rsidRDefault="0095743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3A" w:rsidRDefault="0095743A"/>
        </w:tc>
      </w:tr>
      <w:tr w:rsidR="0095743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варварских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королевств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Христианская церковь в раннее средневековье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Возникновение и распад </w:t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импери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Карла Великого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Феодальная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раздробленность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Западной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right="1440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Византия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Юстининиане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 w:rsidRPr="006D5F5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славянских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C0E36">
              <w:rPr>
                <w:lang w:val="ru-RU"/>
              </w:rPr>
              <w:br/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ислама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халифат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халифата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средневековье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05.10.2021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Средневековая деревня и ее обитатели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средневековых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Горожане и их образ жизни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Могущество папской власти. Католическая церковь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 w:rsidRPr="006D5F5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Крестовые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походы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C0E36">
              <w:rPr>
                <w:lang w:val="ru-RU"/>
              </w:rPr>
              <w:br/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95743A" w:rsidRPr="001C0E36" w:rsidRDefault="0095743A">
      <w:pPr>
        <w:autoSpaceDE w:val="0"/>
        <w:autoSpaceDN w:val="0"/>
        <w:spacing w:after="0" w:line="14" w:lineRule="exact"/>
        <w:rPr>
          <w:lang w:val="ru-RU"/>
        </w:rPr>
      </w:pPr>
    </w:p>
    <w:p w:rsidR="0095743A" w:rsidRPr="001C0E36" w:rsidRDefault="0095743A">
      <w:pPr>
        <w:rPr>
          <w:lang w:val="ru-RU"/>
        </w:rPr>
        <w:sectPr w:rsidR="0095743A" w:rsidRPr="001C0E36">
          <w:pgSz w:w="11900" w:h="16840"/>
          <w:pgMar w:top="298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95743A" w:rsidRPr="006D5F5B">
        <w:trPr>
          <w:trHeight w:hRule="exact" w:val="1506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95743A">
            <w:pPr>
              <w:rPr>
                <w:lang w:val="ru-RU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95743A">
            <w:pPr>
              <w:rPr>
                <w:lang w:val="ru-RU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95743A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95743A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95743A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95743A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95743A">
            <w:pPr>
              <w:rPr>
                <w:lang w:val="ru-RU"/>
              </w:rPr>
            </w:pPr>
          </w:p>
        </w:tc>
      </w:tr>
    </w:tbl>
    <w:p w:rsidR="0095743A" w:rsidRPr="001C0E36" w:rsidRDefault="0095743A">
      <w:pPr>
        <w:autoSpaceDE w:val="0"/>
        <w:autoSpaceDN w:val="0"/>
        <w:spacing w:after="0" w:line="149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происходило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объединение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Франции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Столетняя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Усиление королевской власти во Франции и Англии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Реконкиста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Пиренейской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полуострове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 w:rsidRPr="006D5F5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Государства оставшиеся раздробленными.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Германия, Италия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C0E36">
              <w:rPr>
                <w:lang w:val="ru-RU"/>
              </w:rPr>
              <w:br/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Чехии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Завоевание Турками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Османами </w:t>
            </w:r>
            <w:proofErr w:type="gram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Балканского</w:t>
            </w:r>
            <w:proofErr w:type="gram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полустрова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и философия. Средневековая литература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открытия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изобретения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09.12.2021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Средневековая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14.12.2021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доколумбовой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Америки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повторение по курсу Средние 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21.12.2021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 w:rsidRPr="006D5F5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C0E36">
              <w:rPr>
                <w:lang w:val="ru-RU"/>
              </w:rPr>
              <w:br/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5743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Западная Сибирь и Омский регион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95743A" w:rsidRDefault="0095743A">
      <w:pPr>
        <w:autoSpaceDE w:val="0"/>
        <w:autoSpaceDN w:val="0"/>
        <w:spacing w:after="0" w:line="14" w:lineRule="exact"/>
      </w:pPr>
    </w:p>
    <w:p w:rsidR="0095743A" w:rsidRDefault="0095743A">
      <w:pPr>
        <w:autoSpaceDE w:val="0"/>
        <w:autoSpaceDN w:val="0"/>
        <w:spacing w:after="0" w:line="14" w:lineRule="exact"/>
      </w:pPr>
    </w:p>
    <w:p w:rsidR="0095743A" w:rsidRDefault="0095743A">
      <w:pPr>
        <w:sectPr w:rsidR="0095743A">
          <w:pgSz w:w="11900" w:h="16840"/>
          <w:pgMar w:top="0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743A" w:rsidRDefault="0095743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9574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Древние люди и их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стоянки на территории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Неолитическая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революция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Восточные славяне и их соседи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известия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71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Крещение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Западная Сибирь и Омский край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 w:rsidRPr="006D5F5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Русское государство при Ярославе Мудром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C0E36">
              <w:rPr>
                <w:lang w:val="ru-RU"/>
              </w:rPr>
              <w:br/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Владимир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Мономах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Общественный строй и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церковная организация на </w:t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Культурное пространство Европы и </w:t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кулбтура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Древней Руси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 w:rsidRPr="006D5F5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Повседневная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C0E36">
              <w:rPr>
                <w:lang w:val="ru-RU"/>
              </w:rPr>
              <w:br/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 w:rsidRPr="006D5F5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раздробленность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C0E36">
              <w:rPr>
                <w:lang w:val="ru-RU"/>
              </w:rPr>
              <w:br/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95743A" w:rsidRPr="001C0E36" w:rsidRDefault="0095743A">
      <w:pPr>
        <w:autoSpaceDE w:val="0"/>
        <w:autoSpaceDN w:val="0"/>
        <w:spacing w:after="0" w:line="14" w:lineRule="exact"/>
        <w:rPr>
          <w:lang w:val="ru-RU"/>
        </w:rPr>
      </w:pPr>
    </w:p>
    <w:p w:rsidR="0095743A" w:rsidRPr="001C0E36" w:rsidRDefault="0095743A">
      <w:pPr>
        <w:rPr>
          <w:lang w:val="ru-RU"/>
        </w:rPr>
        <w:sectPr w:rsidR="0095743A" w:rsidRPr="001C0E36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743A" w:rsidRPr="001C0E36" w:rsidRDefault="0095743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Владимиро-Суздальское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княжество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Новгородская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республика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Юго-западные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княжества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 w:rsidRPr="006D5F5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Зпадная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Сибирь и Омский край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C0E36">
              <w:rPr>
                <w:lang w:val="ru-RU"/>
              </w:rPr>
              <w:br/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5743A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Монгольская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империя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Батыево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нашествие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 w:rsidRPr="006D5F5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Северо-Западная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C0E36">
              <w:rPr>
                <w:lang w:val="ru-RU"/>
              </w:rPr>
              <w:br/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Орда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Усиление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княжества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 w:rsidRPr="006D5F5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C0E36">
              <w:rPr>
                <w:lang w:val="ru-RU"/>
              </w:rPr>
              <w:br/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574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71" w:lineRule="auto"/>
              <w:ind w:left="72" w:right="826"/>
              <w:jc w:val="both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ПОУ Русские земли</w:t>
            </w:r>
            <w:proofErr w:type="gram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 Востоком и Западом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земли на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политической карте Европы и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Московское княжество при Иване</w:t>
            </w:r>
            <w:proofErr w:type="gram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алите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95743A" w:rsidRDefault="0095743A">
      <w:pPr>
        <w:autoSpaceDE w:val="0"/>
        <w:autoSpaceDN w:val="0"/>
        <w:spacing w:after="0" w:line="14" w:lineRule="exact"/>
      </w:pPr>
    </w:p>
    <w:p w:rsidR="0095743A" w:rsidRDefault="0095743A">
      <w:pPr>
        <w:sectPr w:rsidR="0095743A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743A" w:rsidRDefault="0095743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95743A" w:rsidRPr="006D5F5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Распад Золотой Орды и его последствия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1C0E36">
              <w:rPr>
                <w:lang w:val="ru-RU"/>
              </w:rPr>
              <w:br/>
            </w:r>
            <w:proofErr w:type="spell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Московское государство и его соседи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православная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церковь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Российском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пространства единого </w:t>
            </w:r>
            <w:r w:rsidRPr="001C0E36">
              <w:rPr>
                <w:lang w:val="ru-RU"/>
              </w:rPr>
              <w:br/>
            </w: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российского государства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Западная Сибирь и Омский край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 Древняя Русь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5743A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Pr="001C0E36" w:rsidRDefault="002547A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C0E3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2547A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743A" w:rsidRDefault="0095743A"/>
        </w:tc>
      </w:tr>
    </w:tbl>
    <w:p w:rsidR="0095743A" w:rsidRDefault="0095743A">
      <w:pPr>
        <w:autoSpaceDE w:val="0"/>
        <w:autoSpaceDN w:val="0"/>
        <w:spacing w:after="0" w:line="14" w:lineRule="exact"/>
      </w:pPr>
    </w:p>
    <w:p w:rsidR="0095743A" w:rsidRDefault="0095743A">
      <w:pPr>
        <w:sectPr w:rsidR="0095743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743A" w:rsidRDefault="0095743A">
      <w:pPr>
        <w:autoSpaceDE w:val="0"/>
        <w:autoSpaceDN w:val="0"/>
        <w:spacing w:after="78" w:line="220" w:lineRule="exact"/>
      </w:pPr>
    </w:p>
    <w:p w:rsidR="0095743A" w:rsidRDefault="002547A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5743A" w:rsidRDefault="002547A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5743A" w:rsidRPr="001C0E36" w:rsidRDefault="002547AF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Арсентьев Н.М., Данилов А.А., Стефанович П.С. и другие; под редакцией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Торкунова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А.В. История России в 2-х частях. 6 </w:t>
      </w:r>
      <w:proofErr w:type="spellStart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5743A" w:rsidRPr="001C0E36" w:rsidRDefault="002547AF">
      <w:pPr>
        <w:autoSpaceDE w:val="0"/>
        <w:autoSpaceDN w:val="0"/>
        <w:spacing w:before="262" w:after="0" w:line="230" w:lineRule="auto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5743A" w:rsidRPr="001C0E36" w:rsidRDefault="002547AF">
      <w:pPr>
        <w:autoSpaceDE w:val="0"/>
        <w:autoSpaceDN w:val="0"/>
        <w:spacing w:before="166" w:after="0" w:line="230" w:lineRule="auto"/>
        <w:rPr>
          <w:lang w:val="ru-RU"/>
        </w:rPr>
      </w:pP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Арсентьев Н. М "Методические разработки" история 6 класс</w:t>
      </w:r>
    </w:p>
    <w:p w:rsidR="0095743A" w:rsidRPr="001C0E36" w:rsidRDefault="002547AF">
      <w:pPr>
        <w:autoSpaceDE w:val="0"/>
        <w:autoSpaceDN w:val="0"/>
        <w:spacing w:before="264" w:after="0" w:line="230" w:lineRule="auto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5743A" w:rsidRPr="001C0E36" w:rsidRDefault="002547AF">
      <w:pPr>
        <w:autoSpaceDE w:val="0"/>
        <w:autoSpaceDN w:val="0"/>
        <w:spacing w:before="168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standart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 xml:space="preserve"> Коллекция «Исторические документы» Российского общеобразовательного портала</w:t>
      </w:r>
    </w:p>
    <w:p w:rsidR="0095743A" w:rsidRPr="001C0E36" w:rsidRDefault="0095743A">
      <w:pPr>
        <w:rPr>
          <w:lang w:val="ru-RU"/>
        </w:rPr>
        <w:sectPr w:rsidR="0095743A" w:rsidRPr="001C0E36">
          <w:pgSz w:w="11900" w:h="16840"/>
          <w:pgMar w:top="298" w:right="640" w:bottom="144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95743A" w:rsidRPr="001C0E36" w:rsidRDefault="0095743A">
      <w:pPr>
        <w:autoSpaceDE w:val="0"/>
        <w:autoSpaceDN w:val="0"/>
        <w:spacing w:after="78" w:line="220" w:lineRule="exact"/>
        <w:rPr>
          <w:lang w:val="ru-RU"/>
        </w:rPr>
      </w:pPr>
    </w:p>
    <w:p w:rsidR="0095743A" w:rsidRPr="001C0E36" w:rsidRDefault="002547AF">
      <w:pPr>
        <w:autoSpaceDE w:val="0"/>
        <w:autoSpaceDN w:val="0"/>
        <w:spacing w:after="0" w:line="230" w:lineRule="auto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5743A" w:rsidRPr="001C0E36" w:rsidRDefault="002547AF">
      <w:pPr>
        <w:autoSpaceDE w:val="0"/>
        <w:autoSpaceDN w:val="0"/>
        <w:spacing w:before="346" w:after="0" w:line="302" w:lineRule="auto"/>
        <w:ind w:right="5760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C0E36">
        <w:rPr>
          <w:lang w:val="ru-RU"/>
        </w:rPr>
        <w:br/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Книги, рабочие тетради, исторические карты.</w:t>
      </w:r>
    </w:p>
    <w:p w:rsidR="0095743A" w:rsidRPr="001C0E36" w:rsidRDefault="002547AF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1C0E3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1C0E36">
        <w:rPr>
          <w:rFonts w:ascii="Times New Roman" w:eastAsia="Times New Roman" w:hAnsi="Times New Roman"/>
          <w:color w:val="000000"/>
          <w:sz w:val="24"/>
          <w:lang w:val="ru-RU"/>
        </w:rPr>
        <w:t>Исторические карты, рабочие тетради.</w:t>
      </w:r>
    </w:p>
    <w:p w:rsidR="0095743A" w:rsidRPr="001C0E36" w:rsidRDefault="0095743A">
      <w:pPr>
        <w:rPr>
          <w:lang w:val="ru-RU"/>
        </w:rPr>
        <w:sectPr w:rsidR="0095743A" w:rsidRPr="001C0E3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547AF" w:rsidRPr="001C0E36" w:rsidRDefault="002547AF">
      <w:pPr>
        <w:rPr>
          <w:lang w:val="ru-RU"/>
        </w:rPr>
      </w:pPr>
    </w:p>
    <w:sectPr w:rsidR="002547AF" w:rsidRPr="001C0E3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6ADF"/>
    <w:rsid w:val="0015074B"/>
    <w:rsid w:val="001C0E36"/>
    <w:rsid w:val="002547AF"/>
    <w:rsid w:val="0029639D"/>
    <w:rsid w:val="00326F90"/>
    <w:rsid w:val="00482EC9"/>
    <w:rsid w:val="006D5F5B"/>
    <w:rsid w:val="0095743A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1C0E36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6D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6D5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1C0E36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6D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6D5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.sykts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acher.sykt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0BAA6E-6D5F-49DB-B956-4249FBC6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5744</Words>
  <Characters>32743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38411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8</cp:revision>
  <cp:lastPrinted>2022-10-03T08:59:00Z</cp:lastPrinted>
  <dcterms:created xsi:type="dcterms:W3CDTF">2013-12-23T23:15:00Z</dcterms:created>
  <dcterms:modified xsi:type="dcterms:W3CDTF">2022-10-03T09:01:00Z</dcterms:modified>
  <cp:category/>
</cp:coreProperties>
</file>