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4D" w:rsidRDefault="0024384D">
      <w:pPr>
        <w:autoSpaceDE w:val="0"/>
        <w:autoSpaceDN w:val="0"/>
        <w:spacing w:after="78" w:line="220" w:lineRule="exact"/>
      </w:pPr>
    </w:p>
    <w:p w:rsidR="0024384D" w:rsidRPr="007C4FAB" w:rsidRDefault="003E19F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4384D" w:rsidRPr="007C4FAB" w:rsidRDefault="003E19F8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24384D" w:rsidRPr="007C4FAB" w:rsidRDefault="003E19F8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7C4FAB">
        <w:rPr>
          <w:lang w:val="ru-RU"/>
        </w:rPr>
        <w:tab/>
      </w:r>
      <w:r w:rsidR="00F54D10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24384D" w:rsidRPr="00F54D10" w:rsidRDefault="00F54D10">
      <w:pPr>
        <w:autoSpaceDE w:val="0"/>
        <w:autoSpaceDN w:val="0"/>
        <w:spacing w:before="672" w:after="1376" w:line="230" w:lineRule="auto"/>
        <w:ind w:right="38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 "Хутор</w:t>
      </w:r>
      <w:r w:rsidR="003E19F8" w:rsidRPr="00F54D10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 </w:t>
      </w:r>
      <w:proofErr w:type="spellStart"/>
      <w:r w:rsidR="003E19F8" w:rsidRPr="00F54D10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proofErr w:type="spellEnd"/>
      <w:r w:rsidR="003E19F8" w:rsidRPr="00F54D10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40"/>
        <w:gridCol w:w="2780"/>
      </w:tblGrid>
      <w:tr w:rsidR="0024384D" w:rsidRPr="00F54D10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24384D" w:rsidRPr="00F54D10" w:rsidRDefault="003E19F8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  <w:r w:rsidRP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4384D" w:rsidRPr="00F54D10" w:rsidRDefault="003E19F8">
            <w:pPr>
              <w:autoSpaceDE w:val="0"/>
              <w:autoSpaceDN w:val="0"/>
              <w:spacing w:before="50" w:after="0" w:line="230" w:lineRule="auto"/>
              <w:ind w:left="116"/>
              <w:rPr>
                <w:lang w:val="ru-RU"/>
              </w:rPr>
            </w:pPr>
            <w:r w:rsidRP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24384D" w:rsidRPr="00F54D10" w:rsidRDefault="003E19F8">
            <w:pPr>
              <w:autoSpaceDE w:val="0"/>
              <w:autoSpaceDN w:val="0"/>
              <w:spacing w:before="50" w:after="0" w:line="230" w:lineRule="auto"/>
              <w:ind w:left="392"/>
              <w:rPr>
                <w:lang w:val="ru-RU"/>
              </w:rPr>
            </w:pPr>
            <w:r w:rsidRP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24384D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24384D" w:rsidRPr="00F54D10" w:rsidRDefault="003E19F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 заседании педагогического совета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after="0" w:line="230" w:lineRule="auto"/>
              <w:ind w:left="116"/>
            </w:pPr>
            <w:proofErr w:type="spellStart"/>
            <w:r w:rsidRP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24384D" w:rsidRDefault="0024384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00"/>
        <w:gridCol w:w="3380"/>
      </w:tblGrid>
      <w:tr w:rsidR="0024384D">
        <w:trPr>
          <w:trHeight w:hRule="exact" w:val="46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4384D" w:rsidRPr="00F54D10" w:rsidRDefault="003E19F8" w:rsidP="00F54D10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4384D" w:rsidRPr="00F54D10" w:rsidRDefault="003E19F8" w:rsidP="00F54D10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F54D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</w:tr>
      <w:tr w:rsidR="0024384D">
        <w:trPr>
          <w:trHeight w:hRule="exact" w:val="116"/>
        </w:trPr>
        <w:tc>
          <w:tcPr>
            <w:tcW w:w="3477" w:type="dxa"/>
            <w:vMerge/>
          </w:tcPr>
          <w:p w:rsidR="0024384D" w:rsidRDefault="0024384D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2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2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24384D">
        <w:trPr>
          <w:trHeight w:hRule="exact" w:val="30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  <w:r w:rsidR="003E19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477" w:type="dxa"/>
            <w:vMerge/>
          </w:tcPr>
          <w:p w:rsidR="0024384D" w:rsidRDefault="0024384D"/>
        </w:tc>
        <w:tc>
          <w:tcPr>
            <w:tcW w:w="3477" w:type="dxa"/>
            <w:vMerge/>
          </w:tcPr>
          <w:p w:rsidR="0024384D" w:rsidRDefault="0024384D"/>
        </w:tc>
      </w:tr>
      <w:tr w:rsidR="0024384D">
        <w:trPr>
          <w:trHeight w:hRule="exact" w:val="4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4384D" w:rsidRDefault="007C4FAB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22</w:t>
            </w:r>
            <w:r w:rsidR="003E19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4384D" w:rsidRDefault="007C4FAB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августа 2022</w:t>
            </w:r>
            <w:r w:rsidR="003E19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24384D" w:rsidRDefault="007C4FAB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августа </w:t>
      </w:r>
      <w:r>
        <w:rPr>
          <w:rFonts w:ascii="Times New Roman" w:eastAsia="Times New Roman" w:hAnsi="Times New Roman"/>
          <w:color w:val="000000"/>
          <w:w w:val="102"/>
          <w:sz w:val="20"/>
        </w:rPr>
        <w:t>202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</w:t>
      </w:r>
      <w:r w:rsidR="003E19F8"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:rsidR="0024384D" w:rsidRDefault="003E19F8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913720)</w:t>
      </w:r>
    </w:p>
    <w:p w:rsidR="0024384D" w:rsidRDefault="003E19F8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24384D" w:rsidRPr="007C4FAB" w:rsidRDefault="003E19F8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2B0910">
        <w:rPr>
          <w:rFonts w:ascii="Times New Roman" w:eastAsia="Times New Roman" w:hAnsi="Times New Roman"/>
          <w:color w:val="000000"/>
          <w:sz w:val="24"/>
          <w:lang w:val="ru-RU"/>
        </w:rPr>
        <w:t xml:space="preserve">2022-2023 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24384D" w:rsidRPr="007C4FAB" w:rsidRDefault="003E19F8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732" w:bottom="13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396" w:line="220" w:lineRule="exact"/>
        <w:rPr>
          <w:lang w:val="ru-RU"/>
        </w:rPr>
      </w:pPr>
    </w:p>
    <w:p w:rsidR="0024384D" w:rsidRPr="007C4FAB" w:rsidRDefault="00F54D10" w:rsidP="00E6338A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  <w:sectPr w:rsidR="0024384D" w:rsidRPr="007C4FAB">
          <w:pgSz w:w="11900" w:h="16840"/>
          <w:pgMar w:top="61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Хутора </w:t>
      </w:r>
      <w:bookmarkStart w:id="0" w:name="_GoBack"/>
      <w:bookmarkEnd w:id="0"/>
      <w:r w:rsidR="00E6338A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24384D" w:rsidRPr="007C4FAB" w:rsidRDefault="0024384D">
      <w:pPr>
        <w:autoSpaceDE w:val="0"/>
        <w:autoSpaceDN w:val="0"/>
        <w:spacing w:after="216" w:line="220" w:lineRule="exact"/>
        <w:rPr>
          <w:lang w:val="ru-RU"/>
        </w:rPr>
      </w:pPr>
    </w:p>
    <w:p w:rsidR="0024384D" w:rsidRPr="007C4FAB" w:rsidRDefault="007C4FAB" w:rsidP="007C4FA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3E19F8"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4384D" w:rsidRPr="007C4FAB" w:rsidRDefault="003E19F8">
      <w:pPr>
        <w:autoSpaceDE w:val="0"/>
        <w:autoSpaceDN w:val="0"/>
        <w:spacing w:before="346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24384D" w:rsidRPr="007C4FAB" w:rsidRDefault="003E19F8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4384D" w:rsidRPr="007C4FAB" w:rsidRDefault="003E19F8">
      <w:pPr>
        <w:autoSpaceDE w:val="0"/>
        <w:autoSpaceDN w:val="0"/>
        <w:spacing w:before="384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24384D" w:rsidRPr="007C4FAB" w:rsidRDefault="003E19F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4384D" w:rsidRPr="007C4FAB" w:rsidRDefault="003E19F8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24384D" w:rsidRPr="007C4FAB" w:rsidRDefault="003E19F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4384D" w:rsidRPr="007C4FAB" w:rsidRDefault="003E19F8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4384D" w:rsidRPr="007C4FAB" w:rsidRDefault="003E19F8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24384D" w:rsidRPr="007C4FAB" w:rsidRDefault="003E19F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24384D" w:rsidRPr="007C4FAB" w:rsidRDefault="003E19F8">
      <w:pPr>
        <w:autoSpaceDE w:val="0"/>
        <w:autoSpaceDN w:val="0"/>
        <w:spacing w:before="514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24384D" w:rsidRPr="007C4FAB" w:rsidRDefault="003E19F8">
      <w:pPr>
        <w:autoSpaceDE w:val="0"/>
        <w:autoSpaceDN w:val="0"/>
        <w:spacing w:before="406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66" w:line="220" w:lineRule="exact"/>
        <w:rPr>
          <w:lang w:val="ru-RU"/>
        </w:rPr>
      </w:pPr>
    </w:p>
    <w:p w:rsidR="0024384D" w:rsidRPr="007C4FAB" w:rsidRDefault="003E19F8">
      <w:pPr>
        <w:autoSpaceDE w:val="0"/>
        <w:autoSpaceDN w:val="0"/>
        <w:spacing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78" w:line="220" w:lineRule="exact"/>
        <w:rPr>
          <w:lang w:val="ru-RU"/>
        </w:rPr>
      </w:pPr>
    </w:p>
    <w:p w:rsidR="0024384D" w:rsidRPr="007C4FAB" w:rsidRDefault="007C4FAB" w:rsidP="007C4FA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3E19F8"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24384D" w:rsidRPr="007C4FAB" w:rsidRDefault="003E19F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4384D" w:rsidRPr="007C4FAB" w:rsidRDefault="003E19F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24384D" w:rsidRPr="007C4FAB" w:rsidRDefault="003E19F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24384D" w:rsidRPr="007C4FAB" w:rsidRDefault="003E19F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72" w:line="220" w:lineRule="exact"/>
        <w:rPr>
          <w:lang w:val="ru-RU"/>
        </w:rPr>
      </w:pPr>
    </w:p>
    <w:p w:rsidR="0024384D" w:rsidRPr="007C4FAB" w:rsidRDefault="003E19F8">
      <w:pPr>
        <w:autoSpaceDE w:val="0"/>
        <w:autoSpaceDN w:val="0"/>
        <w:spacing w:after="0" w:line="262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24384D" w:rsidRPr="007C4FAB" w:rsidRDefault="003E19F8">
      <w:pPr>
        <w:autoSpaceDE w:val="0"/>
        <w:autoSpaceDN w:val="0"/>
        <w:spacing w:before="72" w:after="0"/>
        <w:ind w:right="144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4384D" w:rsidRPr="007C4FAB" w:rsidRDefault="003E19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4384D" w:rsidRPr="007C4FAB" w:rsidRDefault="003E19F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24384D" w:rsidRPr="007C4FAB" w:rsidRDefault="003E19F8">
      <w:pPr>
        <w:autoSpaceDE w:val="0"/>
        <w:autoSpaceDN w:val="0"/>
        <w:spacing w:before="70" w:after="0" w:line="262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24384D" w:rsidRPr="007C4FAB" w:rsidRDefault="003E19F8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66" w:line="220" w:lineRule="exact"/>
        <w:rPr>
          <w:lang w:val="ru-RU"/>
        </w:rPr>
      </w:pPr>
    </w:p>
    <w:p w:rsidR="0024384D" w:rsidRPr="007C4FAB" w:rsidRDefault="003E19F8">
      <w:pPr>
        <w:autoSpaceDE w:val="0"/>
        <w:autoSpaceDN w:val="0"/>
        <w:spacing w:after="0" w:line="271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4384D" w:rsidRPr="007C4FAB" w:rsidRDefault="003E19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4384D" w:rsidRPr="007C4FAB" w:rsidRDefault="003E19F8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24384D" w:rsidRPr="007C4FAB" w:rsidRDefault="0024384D" w:rsidP="007C4FAB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24384D" w:rsidRPr="007C4FAB" w:rsidRDefault="007C4FAB" w:rsidP="007C4FA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3E19F8"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4384D" w:rsidRPr="007C4FAB" w:rsidRDefault="003E19F8">
      <w:pPr>
        <w:autoSpaceDE w:val="0"/>
        <w:autoSpaceDN w:val="0"/>
        <w:spacing w:before="262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72" w:line="220" w:lineRule="exact"/>
        <w:rPr>
          <w:lang w:val="ru-RU"/>
        </w:rPr>
      </w:pPr>
    </w:p>
    <w:p w:rsidR="0024384D" w:rsidRPr="007C4FAB" w:rsidRDefault="003E19F8">
      <w:pPr>
        <w:autoSpaceDE w:val="0"/>
        <w:autoSpaceDN w:val="0"/>
        <w:spacing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24384D" w:rsidRPr="007C4FAB" w:rsidRDefault="007C4FAB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3E19F8"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сфере </w:t>
      </w:r>
      <w:r w:rsidR="003E19F8"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="003E19F8"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4384D" w:rsidRPr="007C4FAB" w:rsidRDefault="003E19F8">
      <w:pPr>
        <w:autoSpaceDE w:val="0"/>
        <w:autoSpaceDN w:val="0"/>
        <w:spacing w:before="262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C4FAB">
        <w:rPr>
          <w:lang w:val="ru-RU"/>
        </w:rPr>
        <w:tab/>
      </w:r>
      <w:proofErr w:type="spellStart"/>
      <w:r w:rsidRPr="007C4F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7C4F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96" w:line="220" w:lineRule="exact"/>
        <w:rPr>
          <w:lang w:val="ru-RU"/>
        </w:rPr>
      </w:pPr>
    </w:p>
    <w:p w:rsidR="0024384D" w:rsidRPr="007C4FAB" w:rsidRDefault="003E19F8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4384D" w:rsidRPr="007C4FAB" w:rsidRDefault="003E19F8">
      <w:pPr>
        <w:autoSpaceDE w:val="0"/>
        <w:autoSpaceDN w:val="0"/>
        <w:spacing w:before="262"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C4FAB">
        <w:rPr>
          <w:lang w:val="ru-RU"/>
        </w:rPr>
        <w:tab/>
      </w:r>
      <w:proofErr w:type="gramStart"/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24384D" w:rsidRPr="007C4FAB" w:rsidRDefault="003E19F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78" w:line="220" w:lineRule="exact"/>
        <w:rPr>
          <w:lang w:val="ru-RU"/>
        </w:rPr>
      </w:pPr>
    </w:p>
    <w:p w:rsidR="0024384D" w:rsidRPr="007C4FAB" w:rsidRDefault="003E19F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7C4FAB">
        <w:rPr>
          <w:lang w:val="ru-RU"/>
        </w:rPr>
        <w:br/>
      </w:r>
      <w:r w:rsidRPr="007C4FAB">
        <w:rPr>
          <w:lang w:val="ru-RU"/>
        </w:rPr>
        <w:tab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64" w:line="220" w:lineRule="exact"/>
        <w:rPr>
          <w:lang w:val="ru-RU"/>
        </w:rPr>
      </w:pPr>
    </w:p>
    <w:p w:rsidR="0024384D" w:rsidRDefault="003E19F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06"/>
        <w:gridCol w:w="528"/>
        <w:gridCol w:w="1104"/>
        <w:gridCol w:w="1142"/>
        <w:gridCol w:w="864"/>
        <w:gridCol w:w="4202"/>
        <w:gridCol w:w="1320"/>
        <w:gridCol w:w="3940"/>
      </w:tblGrid>
      <w:tr w:rsidR="0024384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4384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</w:tr>
      <w:tr w:rsidR="0024384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02.09.2021 09.09.2021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6" w:after="0" w:line="233" w:lineRule="auto"/>
              <w:ind w:left="72"/>
            </w:pPr>
            <w:hyperlink r:id="rId7" w:anchor="a02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http://history.pu.ru/biblioth/russhist/histruss/01.htm#a02</w:t>
              </w:r>
            </w:hyperlink>
          </w:p>
        </w:tc>
      </w:tr>
      <w:tr w:rsidR="0024384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  <w:proofErr w:type="spellEnd"/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28.09.2021 29.09.2021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какое значение для древнейших людей имело овладение огнем, как его добывали и поддерживали;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6" w:after="0" w:line="233" w:lineRule="auto"/>
              <w:ind w:left="72"/>
            </w:pPr>
            <w:hyperlink r:id="rId8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http://his.1september.ru/1999/his34.htm</w:t>
              </w:r>
            </w:hyperlink>
          </w:p>
        </w:tc>
      </w:tr>
      <w:tr w:rsidR="0024384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Восток</w:t>
            </w:r>
            <w:proofErr w:type="spellEnd"/>
          </w:p>
        </w:tc>
      </w:tr>
      <w:tr w:rsidR="0024384D" w:rsidRPr="00F54D1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Египет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07.10.2021 26.10.2021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терминов: фараон, жрец;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F54D10">
            <w:pPr>
              <w:autoSpaceDE w:val="0"/>
              <w:autoSpaceDN w:val="0"/>
              <w:spacing w:before="270" w:after="0" w:line="230" w:lineRule="auto"/>
              <w:ind w:left="72"/>
              <w:rPr>
                <w:lang w:val="ru-RU"/>
              </w:rPr>
            </w:pPr>
            <w:hyperlink r:id="rId9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paganism</w:t>
              </w:r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gods</w:t>
              </w:r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  <w:proofErr w:type="spellEnd"/>
            </w:hyperlink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Месопотамии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27.10.2021 16.11.2021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0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http://paganism.ru/a-cloth.htm</w:t>
              </w:r>
            </w:hyperlink>
          </w:p>
        </w:tc>
      </w:tr>
      <w:tr w:rsidR="0024384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18.11.2021 23.11.2021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показывать на карте древние государства Палестины;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1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http://oldslav.chat.ru</w:t>
              </w:r>
            </w:hyperlink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держава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25.11.2021 30.11.2021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персидской державой;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2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http://his.1september.ru/2001/32/no32_01.htm</w:t>
              </w:r>
            </w:hyperlink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Индия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02.12.2021 07.12.2021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о чем повествуют поэмы «Махабхарата» </w:t>
            </w:r>
            <w:proofErr w:type="spellStart"/>
            <w:proofErr w:type="gram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Рамаяна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чем они интересны для историков;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F54D10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3" w:history="1">
              <w:r w:rsidR="007C4FAB" w:rsidRPr="005F40D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http://his.1september.ru/2001/05/2.htm</w:t>
              </w:r>
            </w:hyperlink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Китай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09.12.2021 16.12.2021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roman-glory.com-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Китайская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Слава</w:t>
            </w:r>
            <w:proofErr w:type="spellEnd"/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”</w:t>
            </w:r>
          </w:p>
        </w:tc>
      </w:tr>
      <w:tr w:rsidR="0024384D">
        <w:trPr>
          <w:trHeight w:hRule="exact" w:val="350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  <w:proofErr w:type="spellEnd"/>
          </w:p>
        </w:tc>
      </w:tr>
      <w:tr w:rsidR="0024384D" w:rsidRPr="00F54D1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23.12.2021 13.01.2022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ellada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сайте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Древняя Греция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представлена информация по истории Древней Греции, ее искусство, мифология, галерея шедевров, личности и другое.</w:t>
            </w:r>
          </w:p>
        </w:tc>
      </w:tr>
      <w:tr w:rsidR="0024384D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18.01.2022 17.02.2022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почему политическое устройство Древних Афин называется демократией;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archaeology.ru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Археология.РУ</w:t>
            </w:r>
            <w:proofErr w:type="spellEnd"/>
          </w:p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06"/>
        <w:gridCol w:w="528"/>
        <w:gridCol w:w="1104"/>
        <w:gridCol w:w="1142"/>
        <w:gridCol w:w="864"/>
        <w:gridCol w:w="4202"/>
        <w:gridCol w:w="1320"/>
        <w:gridCol w:w="3940"/>
      </w:tblGrid>
      <w:tr w:rsidR="0024384D" w:rsidRPr="00F54D1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22.02.2022 24.02.2022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vivl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Всемирная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история в лицах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24384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25.02.2022 10.03.2022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состояли причины военных побед Александра Македонского;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historyatlas.narod.ru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Геосинхрония</w:t>
            </w:r>
            <w:proofErr w:type="spellEnd"/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всемирной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24384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</w:t>
            </w:r>
            <w:proofErr w:type="spellEnd"/>
          </w:p>
        </w:tc>
      </w:tr>
      <w:tr w:rsidR="0024384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15.03.2022 22.03.2022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плебей, республика, консул, народный трибун, Сенат, вето, легион, понтифик, авгур;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ancient.gerodot.ru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</w:p>
        </w:tc>
      </w:tr>
      <w:tr w:rsidR="0024384D" w:rsidRPr="00F54D1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24.03.2022 31.03.2022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хронологические таблицы на сайте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Хронос</w:t>
            </w:r>
            <w:proofErr w:type="spellEnd"/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4384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05.04.2022 12.04.2022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Гая Юлия Цезаря, объяснять, благодаря чему он вошел в историю;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historic.ru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Historic.Ru</w:t>
            </w:r>
            <w:proofErr w:type="spellEnd"/>
          </w:p>
        </w:tc>
      </w:tr>
      <w:tr w:rsidR="0024384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14.04.2022 05.05.2022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istorya.ru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История.Ру</w:t>
            </w:r>
            <w:proofErr w:type="spellEnd"/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”</w:t>
            </w:r>
          </w:p>
        </w:tc>
      </w:tr>
      <w:tr w:rsidR="0024384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12.05.2022 19.05.2022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какое значение и почему придавалось в Древнем Риме ораторскому искусству;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7C4F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pgNum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esoamerica</w:t>
            </w:r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.narod.ru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“</w:t>
            </w:r>
            <w:proofErr w:type="spellStart"/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Всё</w:t>
            </w:r>
            <w:proofErr w:type="spellEnd"/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 w:rsidR="003E19F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Мезоамерике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”</w:t>
            </w:r>
          </w:p>
        </w:tc>
      </w:tr>
      <w:tr w:rsidR="0024384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</w:tr>
      <w:tr w:rsidR="0024384D" w:rsidRPr="00F54D1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26.05.2022 31.05.2022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warconflict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История войн и военных конфликтов</w:t>
            </w:r>
            <w:r w:rsid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24384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  <w:tr w:rsidR="0024384D">
        <w:trPr>
          <w:trHeight w:hRule="exact" w:val="520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78" w:line="220" w:lineRule="exact"/>
      </w:pPr>
    </w:p>
    <w:p w:rsidR="0024384D" w:rsidRDefault="007C4FAB" w:rsidP="007C4FAB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3E19F8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4384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4384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4D" w:rsidRDefault="0024384D"/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люди Древней Индии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мудрец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Конфуций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борьбе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Нашествия Персидских войск на Элладу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Афиниских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школах и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Поход А. 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Вторая война Рима с </w:t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Корфагеном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всем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 w:rsidRPr="00F54D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и расцвет Римской империи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C4FAB">
              <w:rPr>
                <w:lang w:val="ru-RU"/>
              </w:rPr>
              <w:br/>
            </w:r>
            <w:proofErr w:type="spell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FAB">
              <w:rPr>
                <w:lang w:val="ru-RU"/>
              </w:rPr>
              <w:br/>
            </w: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438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384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Pr="007C4FAB" w:rsidRDefault="003E19F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C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3E19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84D" w:rsidRDefault="0024384D"/>
        </w:tc>
      </w:tr>
    </w:tbl>
    <w:p w:rsidR="0024384D" w:rsidRDefault="0024384D">
      <w:pPr>
        <w:autoSpaceDE w:val="0"/>
        <w:autoSpaceDN w:val="0"/>
        <w:spacing w:after="0" w:line="14" w:lineRule="exact"/>
      </w:pPr>
    </w:p>
    <w:p w:rsidR="0024384D" w:rsidRDefault="0024384D">
      <w:pPr>
        <w:sectPr w:rsidR="0024384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Default="0024384D">
      <w:pPr>
        <w:sectPr w:rsidR="0024384D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Default="0024384D">
      <w:pPr>
        <w:autoSpaceDE w:val="0"/>
        <w:autoSpaceDN w:val="0"/>
        <w:spacing w:after="78" w:line="220" w:lineRule="exact"/>
      </w:pPr>
    </w:p>
    <w:p w:rsidR="0024384D" w:rsidRDefault="003E19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4384D" w:rsidRPr="007C4FAB" w:rsidRDefault="003E19F8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C4FAB">
        <w:rPr>
          <w:lang w:val="ru-RU"/>
        </w:rPr>
        <w:br/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24384D" w:rsidRPr="007C4FAB" w:rsidRDefault="003E19F8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 Издательство «Просвещение»; Введите свой вариант:</w:t>
      </w:r>
    </w:p>
    <w:p w:rsidR="0024384D" w:rsidRPr="007C4FAB" w:rsidRDefault="003E19F8">
      <w:pPr>
        <w:autoSpaceDE w:val="0"/>
        <w:autoSpaceDN w:val="0"/>
        <w:spacing w:before="262" w:after="0" w:line="302" w:lineRule="auto"/>
        <w:ind w:right="4464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proofErr w:type="spellStart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А.А "Учебное пособие по истории древнего мира"</w:t>
      </w:r>
    </w:p>
    <w:p w:rsidR="0024384D" w:rsidRPr="007C4FAB" w:rsidRDefault="003E19F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rin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Российской Информационной Сети "История" на </w:t>
      </w:r>
      <w:r>
        <w:rPr>
          <w:rFonts w:ascii="Times New Roman" w:eastAsia="Times New Roman" w:hAnsi="Times New Roman"/>
          <w:color w:val="000000"/>
          <w:sz w:val="24"/>
        </w:rPr>
        <w:t>RIN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384D" w:rsidRPr="007C4FAB" w:rsidRDefault="0024384D">
      <w:pPr>
        <w:autoSpaceDE w:val="0"/>
        <w:autoSpaceDN w:val="0"/>
        <w:spacing w:after="78" w:line="220" w:lineRule="exact"/>
        <w:rPr>
          <w:lang w:val="ru-RU"/>
        </w:rPr>
      </w:pPr>
    </w:p>
    <w:p w:rsidR="0024384D" w:rsidRPr="007C4FAB" w:rsidRDefault="003E19F8">
      <w:pPr>
        <w:autoSpaceDE w:val="0"/>
        <w:autoSpaceDN w:val="0"/>
        <w:spacing w:after="0" w:line="230" w:lineRule="auto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4384D" w:rsidRPr="007C4FAB" w:rsidRDefault="003E19F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C4FAB">
        <w:rPr>
          <w:lang w:val="ru-RU"/>
        </w:rPr>
        <w:br/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Учебник, доска, проектор</w:t>
      </w:r>
    </w:p>
    <w:p w:rsidR="0024384D" w:rsidRPr="007C4FAB" w:rsidRDefault="003E19F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7C4F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7C4FAB">
        <w:rPr>
          <w:rFonts w:ascii="Times New Roman" w:eastAsia="Times New Roman" w:hAnsi="Times New Roman"/>
          <w:color w:val="000000"/>
          <w:sz w:val="24"/>
          <w:lang w:val="ru-RU"/>
        </w:rPr>
        <w:t>Рабочие тетради, исторические карты</w:t>
      </w:r>
    </w:p>
    <w:p w:rsidR="0024384D" w:rsidRPr="007C4FAB" w:rsidRDefault="0024384D">
      <w:pPr>
        <w:rPr>
          <w:lang w:val="ru-RU"/>
        </w:rPr>
        <w:sectPr w:rsidR="0024384D" w:rsidRPr="007C4F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9F8" w:rsidRPr="007C4FAB" w:rsidRDefault="003E19F8">
      <w:pPr>
        <w:rPr>
          <w:lang w:val="ru-RU"/>
        </w:rPr>
      </w:pPr>
    </w:p>
    <w:sectPr w:rsidR="003E19F8" w:rsidRPr="007C4FA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4384D"/>
    <w:rsid w:val="0029639D"/>
    <w:rsid w:val="002B0910"/>
    <w:rsid w:val="00326F90"/>
    <w:rsid w:val="003E19F8"/>
    <w:rsid w:val="007C4FAB"/>
    <w:rsid w:val="00AA1D8D"/>
    <w:rsid w:val="00B47730"/>
    <w:rsid w:val="00CB0664"/>
    <w:rsid w:val="00E6338A"/>
    <w:rsid w:val="00F54D1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C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C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1september.ru/1999/his34.htm" TargetMode="External"/><Relationship Id="rId13" Type="http://schemas.openxmlformats.org/officeDocument/2006/relationships/hyperlink" Target="http://his.1september.ru/2001/05/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ory.pu.ru/biblioth/russhist/histruss/01.htm" TargetMode="External"/><Relationship Id="rId12" Type="http://schemas.openxmlformats.org/officeDocument/2006/relationships/hyperlink" Target="http://his.1september.ru/2001/32/no32_0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slav.cha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ganism.ru/a-clot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ganism.ru/god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3C2CF-A695-4526-952A-5D281D3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4703</Words>
  <Characters>26811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2022-10-03T08:56:00Z</dcterms:modified>
  <cp:category/>
</cp:coreProperties>
</file>